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34060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e118d4d7-6436-43d8-9742-dab18c82d255" w:id="1"/>
      <w:r>
        <w:rPr>
          <w:rFonts w:ascii="Times New Roman" w:hAnsi="Times New Roman"/>
          <w:b/>
          <w:i w:val="false"/>
          <w:color w:val="000000"/>
          <w:sz w:val="28"/>
        </w:rPr>
        <w:t>прпрпришати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238859b8-15e6-4fab-b431-52e862a04821" w:id="2"/>
      <w:r>
        <w:rPr>
          <w:rFonts w:ascii="Times New Roman" w:hAnsi="Times New Roman"/>
          <w:b/>
          <w:i w:val="false"/>
          <w:color w:val="000000"/>
          <w:sz w:val="28"/>
        </w:rPr>
        <w:t>ииуку</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№1 а. Хакуринохабль</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МО учителей учителей русского языка и литературы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Джанчатова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Аутлева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Берсирова Л.Ю.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3102390)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c63a5ee0-0836-40cd-a7b6-9bd36da85929" w:id="3"/>
      <w:r>
        <w:rPr>
          <w:rFonts w:ascii="Times New Roman" w:hAnsi="Times New Roman"/>
          <w:b/>
          <w:i w:val="false"/>
          <w:color w:val="000000"/>
          <w:sz w:val="28"/>
        </w:rPr>
        <w:t>А.Хакуринохабль</w:t>
      </w:r>
      <w:bookmarkEnd w:id="3"/>
      <w:r>
        <w:rPr>
          <w:rFonts w:ascii="Times New Roman" w:hAnsi="Times New Roman"/>
          <w:b/>
          <w:i w:val="false"/>
          <w:color w:val="000000"/>
          <w:sz w:val="28"/>
        </w:rPr>
        <w:t xml:space="preserve">‌ </w:t>
      </w:r>
      <w:bookmarkStart w:name="f448cfdc-48bb-4000-af66-4be49c6a952a" w:id="4"/>
      <w:r>
        <w:rPr>
          <w:rFonts w:ascii="Times New Roman" w:hAnsi="Times New Roman"/>
          <w:b/>
          <w:i w:val="false"/>
          <w:color w:val="000000"/>
          <w:sz w:val="28"/>
        </w:rPr>
        <w:t>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340607" w:id="5"/>
    <w:p>
      <w:pPr>
        <w:sectPr>
          <w:pgSz w:w="11906" w:h="16383" w:orient="portrait"/>
        </w:sectPr>
      </w:pPr>
    </w:p>
    <w:bookmarkEnd w:id="5"/>
    <w:bookmarkEnd w:id="0"/>
    <w:bookmarkStart w:name="block-2334061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pPr>
        <w:spacing w:before="0" w:after="0" w:line="264"/>
        <w:ind w:firstLine="600"/>
        <w:jc w:val="both"/>
      </w:pPr>
      <w:r>
        <w:rPr>
          <w:rFonts w:ascii="Times New Roman" w:hAnsi="Times New Roman"/>
          <w:b w:val="false"/>
          <w:i w:val="false"/>
          <w:color w:val="000000"/>
          <w:sz w:val="28"/>
        </w:rPr>
        <w:t>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pPr>
        <w:spacing w:before="0" w:after="0" w:line="264"/>
        <w:ind w:firstLine="600"/>
        <w:jc w:val="both"/>
      </w:pPr>
      <w:r>
        <w:rPr>
          <w:rFonts w:ascii="Times New Roman" w:hAnsi="Times New Roman"/>
          <w:b w:val="false"/>
          <w:i w:val="false"/>
          <w:color w:val="000000"/>
          <w:spacing w:val="1"/>
          <w:sz w:val="28"/>
        </w:rPr>
        <w:t>В рабочей программе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line="264"/>
        <w:ind w:firstLine="600"/>
        <w:jc w:val="both"/>
      </w:pPr>
      <w:r>
        <w:rPr>
          <w:rFonts w:ascii="Times New Roman" w:hAnsi="Times New Roman"/>
          <w:b w:val="false"/>
          <w:i w:val="false"/>
          <w:color w:val="000000"/>
          <w:spacing w:val="1"/>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pPr>
        <w:spacing w:before="0" w:after="0" w:line="264"/>
        <w:ind w:firstLine="600"/>
        <w:jc w:val="both"/>
      </w:pPr>
      <w:r>
        <w:rPr>
          <w:rFonts w:ascii="Times New Roman" w:hAnsi="Times New Roman"/>
          <w:b w:val="false"/>
          <w:i w:val="false"/>
          <w:color w:val="000000"/>
          <w:sz w:val="28"/>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pPr>
        <w:spacing w:before="0" w:after="0" w:line="264"/>
        <w:ind w:firstLine="600"/>
        <w:jc w:val="both"/>
      </w:pPr>
      <w:r>
        <w:rPr>
          <w:rFonts w:ascii="Times New Roman" w:hAnsi="Times New Roman"/>
          <w:b w:val="false"/>
          <w:i w:val="false"/>
          <w:color w:val="000000"/>
          <w:sz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pPr>
        <w:spacing w:before="0" w:after="0" w:line="264"/>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pPr>
        <w:spacing w:before="0" w:after="0" w:line="264"/>
        <w:ind w:firstLine="600"/>
        <w:jc w:val="both"/>
      </w:pPr>
      <w:r>
        <w:rPr>
          <w:rFonts w:ascii="Times New Roman" w:hAnsi="Times New Roman"/>
          <w:b w:val="false"/>
          <w:i w:val="false"/>
          <w:color w:val="000000"/>
          <w:sz w:val="28"/>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pPr>
        <w:spacing w:before="0" w:after="0" w:line="264"/>
        <w:ind w:firstLine="600"/>
        <w:jc w:val="both"/>
      </w:pPr>
      <w:r>
        <w:rPr>
          <w:rFonts w:ascii="Times New Roman" w:hAnsi="Times New Roman"/>
          <w:b w:val="false"/>
          <w:i w:val="false"/>
          <w:color w:val="000000"/>
          <w:sz w:val="28"/>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pPr>
        <w:spacing w:before="0" w:after="0" w:line="264"/>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bookmarkStart w:name="block-23340613" w:id="7"/>
    <w:p>
      <w:pPr>
        <w:sectPr>
          <w:pgSz w:w="11906" w:h="16383" w:orient="portrait"/>
        </w:sectPr>
      </w:pPr>
    </w:p>
    <w:bookmarkEnd w:id="7"/>
    <w:bookmarkEnd w:id="6"/>
    <w:bookmarkStart w:name="block-23340612" w:id="8"/>
    <w:p>
      <w:pPr>
        <w:spacing w:before="0" w:after="0" w:line="264"/>
        <w:ind w:left="120"/>
        <w:jc w:val="both"/>
      </w:pPr>
      <w:r>
        <w:rPr>
          <w:rFonts w:ascii="Times New Roman" w:hAnsi="Times New Roman"/>
          <w:b/>
          <w:i w:val="false"/>
          <w:color w:val="000000"/>
          <w:sz w:val="28"/>
        </w:rPr>
        <w:t>СОДЕРЖАНИЕ 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 xml:space="preserve">Драма «Гроза». Пьесы </w:t>
      </w:r>
      <w:r>
        <w:rPr>
          <w:rFonts w:ascii="Times New Roman" w:hAnsi="Times New Roman"/>
          <w:b w:val="false"/>
          <w:i w:val="false"/>
          <w:color w:val="000000"/>
          <w:sz w:val="28"/>
        </w:rPr>
        <w:t>‌</w:t>
      </w:r>
      <w:bookmarkStart w:name="04056e20-cfd5-4a1f-b35a-1896b07955fe" w:id="9"/>
      <w:r>
        <w:rPr>
          <w:rFonts w:ascii="Times New Roman" w:hAnsi="Times New Roman"/>
          <w:b w:val="false"/>
          <w:i w:val="false"/>
          <w:color w:val="000000"/>
          <w:sz w:val="28"/>
        </w:rPr>
        <w:t>«Бесприданница», «Свои люди – сочтёмся» и др. (одно произведение по выбору).</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И. А. Гончаров. </w:t>
      </w:r>
      <w:r>
        <w:rPr>
          <w:rFonts w:ascii="Times New Roman" w:hAnsi="Times New Roman"/>
          <w:b w:val="false"/>
          <w:i w:val="false"/>
          <w:color w:val="000000"/>
          <w:sz w:val="28"/>
        </w:rPr>
        <w:t xml:space="preserve">Роман «Обломов». Романы и очерки </w:t>
      </w:r>
      <w:r>
        <w:rPr>
          <w:rFonts w:ascii="Times New Roman" w:hAnsi="Times New Roman"/>
          <w:b w:val="false"/>
          <w:i w:val="false"/>
          <w:color w:val="000000"/>
          <w:sz w:val="28"/>
        </w:rPr>
        <w:t>‌</w:t>
      </w:r>
      <w:bookmarkStart w:name="17702136-ae41-41a5-8256-db7a8b18e79b" w:id="10"/>
      <w:r>
        <w:rPr>
          <w:rFonts w:ascii="Times New Roman" w:hAnsi="Times New Roman"/>
          <w:b w:val="false"/>
          <w:i w:val="false"/>
          <w:color w:val="000000"/>
          <w:sz w:val="28"/>
        </w:rPr>
        <w:t>(одно произведение по выбору). Например, «Обыкновенная история», очерки из книги «Фрегат «Паллада» и др.</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 xml:space="preserve">Роман «Отцы и дети». </w:t>
      </w:r>
      <w:r>
        <w:rPr>
          <w:rFonts w:ascii="Times New Roman" w:hAnsi="Times New Roman"/>
          <w:b w:val="false"/>
          <w:i w:val="false"/>
          <w:color w:val="000000"/>
          <w:sz w:val="28"/>
        </w:rPr>
        <w:t>‌</w:t>
      </w:r>
      <w:bookmarkStart w:name="aa1a84d3-79b8-43c2-9af6-8627970f8a52" w:id="11"/>
      <w:r>
        <w:rPr>
          <w:rFonts w:ascii="Times New Roman" w:hAnsi="Times New Roman"/>
          <w:b w:val="false"/>
          <w:i w:val="false"/>
          <w:color w:val="000000"/>
          <w:sz w:val="28"/>
        </w:rPr>
        <w:t>Повести и романы (одно произведение по выбору). Например, «Первая любовь», «Вешние воды», «Рудин», «Дворянское гнездо»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Статья «Гамлет и Дон Кихот».</w:t>
      </w:r>
    </w:p>
    <w:p>
      <w:pPr>
        <w:spacing w:before="0" w:after="0" w:line="264"/>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cf0ca056-0be1-4849-a295-6fc382c49d94" w:id="12"/>
      <w:r>
        <w:rPr>
          <w:rFonts w:ascii="Times New Roman" w:hAnsi="Times New Roman"/>
          <w:b w:val="false"/>
          <w:i w:val="false"/>
          <w:color w:val="000000"/>
          <w:sz w:val="28"/>
        </w:rPr>
        <w:t>(не менее пяти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3183ee0-e6cd-4560-8589-21544b0f61cd" w:id="13"/>
      <w:r>
        <w:rPr>
          <w:rFonts w:ascii="Times New Roman" w:hAnsi="Times New Roman"/>
          <w:b w:val="false"/>
          <w:i w:val="false"/>
          <w:color w:val="000000"/>
          <w:sz w:val="28"/>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Поэма «Кому на Руси жить хорошо».</w:t>
      </w:r>
    </w:p>
    <w:p>
      <w:pPr>
        <w:spacing w:before="0" w:after="0" w:line="264"/>
        <w:ind w:firstLine="600"/>
        <w:jc w:val="both"/>
      </w:pPr>
      <w:r>
        <w:rPr>
          <w:rFonts w:ascii="Times New Roman" w:hAnsi="Times New Roman"/>
          <w:b/>
          <w:i w:val="false"/>
          <w:color w:val="000000"/>
          <w:sz w:val="28"/>
        </w:rPr>
        <w:t xml:space="preserve">А. А. Фет.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d46cecf-11ab-4f28-8b86-c336bb0449ea" w:id="14"/>
      <w:r>
        <w:rPr>
          <w:rFonts w:ascii="Times New Roman" w:hAnsi="Times New Roman"/>
          <w:b w:val="false"/>
          <w:i w:val="false"/>
          <w:color w:val="000000"/>
          <w:sz w:val="28"/>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А. К. Толстой.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20131da-17e4-419b-a00b-0d1b246f1a11" w:id="15"/>
      <w:r>
        <w:rPr>
          <w:rFonts w:ascii="Times New Roman" w:hAnsi="Times New Roman"/>
          <w:b w:val="false"/>
          <w:i w:val="false"/>
          <w:color w:val="000000"/>
          <w:sz w:val="28"/>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Н. Г. Чернышевский. </w:t>
      </w:r>
      <w:r>
        <w:rPr>
          <w:rFonts w:ascii="Times New Roman" w:hAnsi="Times New Roman"/>
          <w:b w:val="false"/>
          <w:i w:val="false"/>
          <w:color w:val="000000"/>
          <w:sz w:val="28"/>
        </w:rPr>
        <w:t xml:space="preserve">Роман «Что делать?» </w:t>
      </w:r>
      <w:r>
        <w:rPr>
          <w:rFonts w:ascii="Times New Roman" w:hAnsi="Times New Roman"/>
          <w:b w:val="false"/>
          <w:i w:val="false"/>
          <w:color w:val="000000"/>
          <w:sz w:val="28"/>
        </w:rPr>
        <w:t>‌</w:t>
      </w:r>
      <w:bookmarkStart w:name="332fa7a7-aaa9-454e-ad9a-cbc8b3079548" w:id="16"/>
      <w:r>
        <w:rPr>
          <w:rFonts w:ascii="Times New Roman" w:hAnsi="Times New Roman"/>
          <w:b w:val="false"/>
          <w:i w:val="false"/>
          <w:color w:val="000000"/>
          <w:sz w:val="28"/>
        </w:rPr>
        <w:t>(главы по выбору).</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Статьи «Детство и отрочество. Сочинение графа Л. Н. Толстого. Военные рассказы графа Л. Н. Толстого», «Русский человек на rendez-vous. Размышления по прочтении повести г. Тургенева «Ася».</w:t>
      </w:r>
    </w:p>
    <w:p>
      <w:pPr>
        <w:spacing w:before="0" w:after="0" w:line="264"/>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 Повести и романы </w:t>
      </w:r>
      <w:r>
        <w:rPr>
          <w:rFonts w:ascii="Times New Roman" w:hAnsi="Times New Roman"/>
          <w:b w:val="false"/>
          <w:i w:val="false"/>
          <w:color w:val="000000"/>
          <w:sz w:val="28"/>
        </w:rPr>
        <w:t>‌</w:t>
      </w:r>
      <w:bookmarkStart w:name="e63e6a5c-4a99-4341-98be-28d50efb8e48" w:id="17"/>
      <w:r>
        <w:rPr>
          <w:rFonts w:ascii="Times New Roman" w:hAnsi="Times New Roman"/>
          <w:b w:val="false"/>
          <w:i w:val="false"/>
          <w:color w:val="000000"/>
          <w:sz w:val="28"/>
        </w:rPr>
        <w:t>(одно произведение по выбору). Например, «Неточка Незванова», «Сон смешного человека», «Идиот», «Подросток»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Роман-эпопея «Война и мир». Рассказы, повести и романы </w:t>
      </w:r>
      <w:r>
        <w:rPr>
          <w:rFonts w:ascii="Times New Roman" w:hAnsi="Times New Roman"/>
          <w:b w:val="false"/>
          <w:i w:val="false"/>
          <w:color w:val="000000"/>
          <w:sz w:val="28"/>
        </w:rPr>
        <w:t>‌</w:t>
      </w:r>
      <w:bookmarkStart w:name="fe235a46-f8b6-4d5d-8f44-dd9a2bda1b9e" w:id="18"/>
      <w:r>
        <w:rPr>
          <w:rFonts w:ascii="Times New Roman" w:hAnsi="Times New Roman"/>
          <w:b w:val="false"/>
          <w:i w:val="false"/>
          <w:color w:val="000000"/>
          <w:sz w:val="28"/>
        </w:rPr>
        <w:t>(одно произведение по выбору). Например, рассказы из цикла "Севастопольские рассказы", Смерть Ивана Ильича", "Анна Каренина" и другие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Роман-хроника «История одного города»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28b2c52-0a7c-4595-8010-cb181a16d2e6" w:id="19"/>
      <w:r>
        <w:rPr>
          <w:rFonts w:ascii="Times New Roman" w:hAnsi="Times New Roman"/>
          <w:b w:val="false"/>
          <w:i w:val="false"/>
          <w:color w:val="000000"/>
          <w:sz w:val="28"/>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1d1de43-c9b2-4bce-8bf5-3da2bc6d8355" w:id="20"/>
      <w:r>
        <w:rPr>
          <w:rFonts w:ascii="Times New Roman" w:hAnsi="Times New Roman"/>
          <w:b w:val="false"/>
          <w:i w:val="false"/>
          <w:color w:val="000000"/>
          <w:sz w:val="28"/>
        </w:rPr>
        <w:t>(не менее двух произведений по выбору). Например, «Очарованный странник», «Однодум», «Тупейный художник», «Леди Макбет Мценского уезда» и др.</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7667e3dd-5b31-40bd-8fd9-a8175048ed65" w:id="21"/>
      <w:r>
        <w:rPr>
          <w:rFonts w:ascii="Times New Roman" w:hAnsi="Times New Roman"/>
          <w:b w:val="false"/>
          <w:i w:val="false"/>
          <w:color w:val="000000"/>
          <w:sz w:val="28"/>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Комедия «Вишнёвый сад». Пьесы </w:t>
      </w:r>
      <w:r>
        <w:rPr>
          <w:rFonts w:ascii="Times New Roman" w:hAnsi="Times New Roman"/>
          <w:b w:val="false"/>
          <w:i w:val="false"/>
          <w:color w:val="000000"/>
          <w:sz w:val="28"/>
        </w:rPr>
        <w:t>‌</w:t>
      </w:r>
      <w:bookmarkStart w:name="49929a7a-91b4-4909-8d26-adbcf003e49e" w:id="22"/>
      <w:r>
        <w:rPr>
          <w:rFonts w:ascii="Times New Roman" w:hAnsi="Times New Roman"/>
          <w:b w:val="false"/>
          <w:i w:val="false"/>
          <w:color w:val="000000"/>
          <w:sz w:val="28"/>
        </w:rPr>
        <w:t>«Чайка», «Дядя Ваня», «Три сестры» (одно произведение по выбору).</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Литературная критика второй половины XIX века</w:t>
      </w:r>
    </w:p>
    <w:p>
      <w:pPr>
        <w:spacing w:before="0" w:after="0" w:line="264"/>
        <w:ind w:firstLine="600"/>
        <w:jc w:val="both"/>
      </w:pPr>
      <w:r>
        <w:rPr>
          <w:rFonts w:ascii="Times New Roman" w:hAnsi="Times New Roman"/>
          <w:b w:val="false"/>
          <w:i w:val="false"/>
          <w:color w:val="000000"/>
          <w:sz w:val="28"/>
        </w:rPr>
        <w:t xml:space="preserve">Статьи </w:t>
      </w:r>
      <w:r>
        <w:rPr>
          <w:rFonts w:ascii="Times New Roman" w:hAnsi="Times New Roman"/>
          <w:b w:val="false"/>
          <w:i w:val="false"/>
          <w:color w:val="000000"/>
          <w:sz w:val="28"/>
        </w:rPr>
        <w:t>‌</w:t>
      </w:r>
      <w:bookmarkStart w:name="dbf15ff5-b422-4c88-a221-2564e3b826e5" w:id="23"/>
      <w:r>
        <w:rPr>
          <w:rFonts w:ascii="Times New Roman" w:hAnsi="Times New Roman"/>
          <w:b w:val="false"/>
          <w:i w:val="false"/>
          <w:color w:val="000000"/>
          <w:sz w:val="28"/>
        </w:rPr>
        <w:t>H. А.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Литература народов России</w:t>
      </w:r>
    </w:p>
    <w:p>
      <w:pPr>
        <w:spacing w:before="0" w:after="0" w:line="264"/>
        <w:ind w:firstLine="600"/>
        <w:jc w:val="both"/>
      </w:pPr>
      <w:r>
        <w:rPr>
          <w:rFonts w:ascii="Times New Roman" w:hAnsi="Times New Roman"/>
          <w:b w:val="false"/>
          <w:i w:val="false"/>
          <w:color w:val="000000"/>
          <w:sz w:val="28"/>
        </w:rPr>
        <w:t xml:space="preserve">Стихотворения и поэмы </w:t>
      </w:r>
      <w:r>
        <w:rPr>
          <w:rFonts w:ascii="Times New Roman" w:hAnsi="Times New Roman"/>
          <w:b w:val="false"/>
          <w:i w:val="false"/>
          <w:color w:val="000000"/>
          <w:sz w:val="28"/>
        </w:rPr>
        <w:t>‌</w:t>
      </w:r>
      <w:bookmarkStart w:name="f1d0b150-9285-46ae-90cf-107aa680ddc7" w:id="24"/>
      <w:r>
        <w:rPr>
          <w:rFonts w:ascii="Times New Roman" w:hAnsi="Times New Roman"/>
          <w:b w:val="false"/>
          <w:i w:val="false"/>
          <w:color w:val="000000"/>
          <w:sz w:val="28"/>
        </w:rPr>
        <w:t>(не менее одного произведения по выбору). Например, стихотворения Г. Тукая, стихотворения и поэма «Фатима» К. Хетагурова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0c717c3-eb46-4248-81c1-a9afc462a115" w:id="25"/>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Зарубежная поэзия второй половины XIX </w:t>
      </w:r>
      <w:r>
        <w:rPr>
          <w:rFonts w:ascii="Times New Roman" w:hAnsi="Times New Roman"/>
          <w:b/>
          <w:i w:val="false"/>
          <w:color w:val="000000"/>
          <w:sz w:val="28"/>
        </w:rPr>
        <w:t>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122dc7b-aab3-43f4-aaab-97910333859e" w:id="26"/>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П. Верлена, Э. Верхарна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Зарубежная драматургия второй половины XIX века </w:t>
      </w:r>
      <w:r>
        <w:rPr>
          <w:rFonts w:ascii="Times New Roman" w:hAnsi="Times New Roman"/>
          <w:b w:val="false"/>
          <w:i w:val="false"/>
          <w:color w:val="000000"/>
          <w:sz w:val="28"/>
        </w:rPr>
        <w:t>‌</w:t>
      </w:r>
      <w:bookmarkStart w:name="257f881e-1352-4f76-abc0-f3ea4a13d3e4" w:id="27"/>
      <w:r>
        <w:rPr>
          <w:rFonts w:ascii="Times New Roman" w:hAnsi="Times New Roman"/>
          <w:b w:val="false"/>
          <w:i w:val="false"/>
          <w:color w:val="000000"/>
          <w:sz w:val="28"/>
        </w:rPr>
        <w:t>(не менее одного произведения по выбору). Например, пьесы Г. Гауптмана «Перед восходом солнца», «Одинокие», Г. Ибсена «Кукольный дом», «Пер Гюнт»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Литература конца XIX – начала ХХ века</w:t>
      </w:r>
    </w:p>
    <w:p>
      <w:pPr>
        <w:spacing w:before="0" w:after="0" w:line="264"/>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8f839536-1403-46ef-b482-26dc76ef1d44" w:id="28"/>
      <w:r>
        <w:rPr>
          <w:rFonts w:ascii="Times New Roman" w:hAnsi="Times New Roman"/>
          <w:b w:val="false"/>
          <w:i w:val="false"/>
          <w:color w:val="000000"/>
          <w:sz w:val="28"/>
        </w:rPr>
        <w:t>(два произведения по выбору). Например, «Гранатовый браслет», «Олеся», «Поединок» 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32456b-a393-471d-a2fc-919c408fc54b" w:id="29"/>
      <w:r>
        <w:rPr>
          <w:rFonts w:ascii="Times New Roman" w:hAnsi="Times New Roman"/>
          <w:b w:val="false"/>
          <w:i w:val="false"/>
          <w:color w:val="000000"/>
          <w:sz w:val="28"/>
        </w:rPr>
        <w:t>(два произведения по выбору). Например, «Иуда Искариот», «Большой шлем», «Рассказ о семи повешенных»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Рассказы, повести, романы </w:t>
      </w:r>
      <w:r>
        <w:rPr>
          <w:rFonts w:ascii="Times New Roman" w:hAnsi="Times New Roman"/>
          <w:b w:val="false"/>
          <w:i w:val="false"/>
          <w:color w:val="000000"/>
          <w:sz w:val="28"/>
        </w:rPr>
        <w:t>‌</w:t>
      </w:r>
      <w:bookmarkStart w:name="15de6deb-47e8-47e8-9ab7-2e423bfa006a" w:id="30"/>
      <w:r>
        <w:rPr>
          <w:rFonts w:ascii="Times New Roman" w:hAnsi="Times New Roman"/>
          <w:b w:val="false"/>
          <w:i w:val="false"/>
          <w:color w:val="000000"/>
          <w:sz w:val="28"/>
        </w:rPr>
        <w:t>(два произведения по выбору). Например, «Старуха Изергиль», «Макар Чудра», «Коновалов», «Фома Гордеев»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Пьеса «На дне».</w:t>
      </w:r>
    </w:p>
    <w:p>
      <w:pPr>
        <w:spacing w:before="0" w:after="0" w:line="264"/>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50d8e7a-751d-4dcb-9bfa-ab9f29ef86d6" w:id="31"/>
      <w:r>
        <w:rPr>
          <w:rFonts w:ascii="Times New Roman" w:hAnsi="Times New Roman"/>
          <w:b w:val="false"/>
          <w:i w:val="false"/>
          <w:color w:val="000000"/>
          <w:sz w:val="28"/>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Литература ХХ века</w:t>
      </w:r>
    </w:p>
    <w:p>
      <w:pPr>
        <w:spacing w:before="0" w:after="0" w:line="264"/>
        <w:ind w:firstLine="600"/>
        <w:jc w:val="both"/>
      </w:pPr>
      <w:r>
        <w:rPr>
          <w:rFonts w:ascii="Times New Roman" w:hAnsi="Times New Roman"/>
          <w:b/>
          <w:i w:val="false"/>
          <w:color w:val="000000"/>
          <w:sz w:val="28"/>
        </w:rPr>
        <w:t>И. А. Бунин.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e16bfc3-4b2c-47d2-8567-facdf6bd6ad1" w:id="32"/>
      <w:r>
        <w:rPr>
          <w:rFonts w:ascii="Times New Roman" w:hAnsi="Times New Roman"/>
          <w:b w:val="false"/>
          <w:i w:val="false"/>
          <w:color w:val="000000"/>
          <w:sz w:val="28"/>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Книга очерков «Окаянные дни» </w:t>
      </w:r>
      <w:r>
        <w:rPr>
          <w:rFonts w:ascii="Times New Roman" w:hAnsi="Times New Roman"/>
          <w:b w:val="false"/>
          <w:i w:val="false"/>
          <w:color w:val="000000"/>
          <w:sz w:val="28"/>
        </w:rPr>
        <w:t>‌</w:t>
      </w:r>
      <w:bookmarkStart w:name="2057c156-7463-49b1-9af9-14da48bde16d" w:id="33"/>
      <w:r>
        <w:rPr>
          <w:rFonts w:ascii="Times New Roman" w:hAnsi="Times New Roman"/>
          <w:b w:val="false"/>
          <w:i w:val="false"/>
          <w:color w:val="000000"/>
          <w:sz w:val="28"/>
        </w:rPr>
        <w:t>(фрагменты)</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pacing w:val="-3"/>
          <w:sz w:val="28"/>
        </w:rPr>
        <w:t>А. А. Блок.</w:t>
      </w:r>
      <w:r>
        <w:rPr>
          <w:rFonts w:ascii="Times New Roman" w:hAnsi="Times New Roman"/>
          <w:b w:val="false"/>
          <w:i w:val="false"/>
          <w:color w:val="000000"/>
          <w:spacing w:val="-3"/>
          <w:sz w:val="28"/>
        </w:rPr>
        <w:t xml:space="preserve"> Стихотворения </w:t>
      </w:r>
      <w:r>
        <w:rPr>
          <w:rFonts w:ascii="Times New Roman" w:hAnsi="Times New Roman"/>
          <w:b w:val="false"/>
          <w:i w:val="false"/>
          <w:color w:val="000000"/>
          <w:spacing w:val="-3"/>
          <w:sz w:val="28"/>
        </w:rPr>
        <w:t>‌</w:t>
      </w:r>
      <w:bookmarkStart w:name="dbe480c2-7f78-4f87-8fec-f318f1a8efd3" w:id="34"/>
      <w:r>
        <w:rPr>
          <w:rFonts w:ascii="Times New Roman" w:hAnsi="Times New Roman"/>
          <w:b w:val="false"/>
          <w:i w:val="false"/>
          <w:color w:val="000000"/>
          <w:spacing w:val="-3"/>
          <w:sz w:val="28"/>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34"/>
      <w:r>
        <w:rPr>
          <w:rFonts w:ascii="Times New Roman" w:hAnsi="Times New Roman"/>
          <w:b w:val="false"/>
          <w:i w:val="false"/>
          <w:color w:val="000000"/>
          <w:spacing w:val="-3"/>
          <w:sz w:val="28"/>
        </w:rPr>
        <w:t>‌</w:t>
      </w:r>
      <w:r>
        <w:rPr>
          <w:rFonts w:ascii="Times New Roman" w:hAnsi="Times New Roman"/>
          <w:b w:val="false"/>
          <w:i w:val="false"/>
          <w:color w:val="000000"/>
          <w:spacing w:val="-3"/>
          <w:sz w:val="28"/>
        </w:rPr>
        <w:t>‌</w:t>
      </w:r>
    </w:p>
    <w:p>
      <w:pPr>
        <w:spacing w:before="0" w:after="0" w:line="264"/>
        <w:ind w:firstLine="600"/>
        <w:jc w:val="both"/>
      </w:pPr>
      <w:r>
        <w:rPr>
          <w:rFonts w:ascii="Times New Roman" w:hAnsi="Times New Roman"/>
          <w:b w:val="false"/>
          <w:i w:val="false"/>
          <w:color w:val="000000"/>
          <w:sz w:val="28"/>
        </w:rPr>
        <w:t>Поэма «Двенадцать».</w:t>
      </w:r>
    </w:p>
    <w:p>
      <w:pPr>
        <w:spacing w:before="0" w:after="0" w:line="264"/>
        <w:ind w:firstLine="600"/>
        <w:jc w:val="both"/>
      </w:pPr>
      <w:r>
        <w:rPr>
          <w:rFonts w:ascii="Times New Roman" w:hAnsi="Times New Roman"/>
          <w:b/>
          <w:i w:val="false"/>
          <w:color w:val="000000"/>
          <w:sz w:val="28"/>
        </w:rPr>
        <w:t>Н. С. Гумилёв.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5352e28-cf38-4476-abfe-c72adeaa5a0a" w:id="35"/>
      <w:r>
        <w:rPr>
          <w:rFonts w:ascii="Times New Roman" w:hAnsi="Times New Roman"/>
          <w:b w:val="false"/>
          <w:i w:val="false"/>
          <w:color w:val="000000"/>
          <w:sz w:val="28"/>
        </w:rPr>
        <w:t>(не менее трёх по выбору). Например, «Жираф», «Заблудившийся трамвай», «Капитаны», «Пятистопные ямбы», «Слово», «Шестое чувство», «Андрей Рублев»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В. В. Маяковский.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32b5866-a3c1-4048-af94-cf8dd46f3ae7" w:id="36"/>
      <w:r>
        <w:rPr>
          <w:rFonts w:ascii="Times New Roman" w:hAnsi="Times New Roman"/>
          <w:b w:val="false"/>
          <w:i w:val="false"/>
          <w:color w:val="000000"/>
          <w:sz w:val="28"/>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Поэмы «Облако в штанах», «Во весь голос. Первое вступление в поэму».</w:t>
      </w:r>
    </w:p>
    <w:p>
      <w:pPr>
        <w:spacing w:before="0" w:after="0" w:line="264"/>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61a4bf81-13ca-4c63-a45f-4a447326d49d" w:id="37"/>
      <w:r>
        <w:rPr>
          <w:rFonts w:ascii="Times New Roman" w:hAnsi="Times New Roman"/>
          <w:b w:val="false"/>
          <w:i w:val="false"/>
          <w:color w:val="000000"/>
          <w:sz w:val="28"/>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Поэма «Чёрный человек».</w:t>
      </w:r>
    </w:p>
    <w:p>
      <w:pPr>
        <w:spacing w:before="0" w:after="0" w:line="264"/>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66cb0cc4-f64d-4772-b7d1-39c9ea323ecd" w:id="38"/>
      <w:r>
        <w:rPr>
          <w:rFonts w:ascii="Times New Roman" w:hAnsi="Times New Roman"/>
          <w:b w:val="false"/>
          <w:i w:val="false"/>
          <w:color w:val="000000"/>
          <w:sz w:val="28"/>
        </w:rPr>
        <w:t>(не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f4497015-f06d-4dee-8408-6f7ecb50c81e" w:id="39"/>
      <w:r>
        <w:rPr>
          <w:rFonts w:ascii="Times New Roman" w:hAnsi="Times New Roman"/>
          <w:b w:val="false"/>
          <w:i w:val="false"/>
          <w:color w:val="000000"/>
          <w:sz w:val="28"/>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Очерк «Мой Пушкин».</w:t>
      </w:r>
    </w:p>
    <w:p>
      <w:pPr>
        <w:spacing w:before="0" w:after="0" w:line="264"/>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bf77810f-5979-4d8b-a304-b053a362ccfa" w:id="40"/>
      <w:r>
        <w:rPr>
          <w:rFonts w:ascii="Times New Roman" w:hAnsi="Times New Roman"/>
          <w:b w:val="false"/>
          <w:i w:val="false"/>
          <w:color w:val="000000"/>
          <w:sz w:val="28"/>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Поэма «Реквием».</w:t>
      </w:r>
    </w:p>
    <w:p>
      <w:pPr>
        <w:spacing w:before="0" w:after="0" w:line="264"/>
        <w:ind w:firstLine="600"/>
        <w:jc w:val="both"/>
      </w:pPr>
      <w:r>
        <w:rPr>
          <w:rFonts w:ascii="Times New Roman" w:hAnsi="Times New Roman"/>
          <w:b/>
          <w:i w:val="false"/>
          <w:color w:val="000000"/>
          <w:sz w:val="28"/>
        </w:rPr>
        <w:t xml:space="preserve">Е. И. Замятин. </w:t>
      </w:r>
      <w:r>
        <w:rPr>
          <w:rFonts w:ascii="Times New Roman" w:hAnsi="Times New Roman"/>
          <w:b w:val="false"/>
          <w:i w:val="false"/>
          <w:color w:val="000000"/>
          <w:sz w:val="28"/>
        </w:rPr>
        <w:t>Роман «Мы».</w:t>
      </w:r>
    </w:p>
    <w:p>
      <w:pPr>
        <w:spacing w:before="0" w:after="0" w:line="264"/>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6120207d-2782-44a7-9beb-9a1683c43550" w:id="41"/>
      <w:r>
        <w:rPr>
          <w:rFonts w:ascii="Times New Roman" w:hAnsi="Times New Roman"/>
          <w:b w:val="false"/>
          <w:i w:val="false"/>
          <w:color w:val="000000"/>
          <w:sz w:val="28"/>
        </w:rPr>
        <w:t>(избранные главы)</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М. А. Шолохов. </w:t>
      </w:r>
      <w:r>
        <w:rPr>
          <w:rFonts w:ascii="Times New Roman" w:hAnsi="Times New Roman"/>
          <w:b w:val="false"/>
          <w:i w:val="false"/>
          <w:color w:val="000000"/>
          <w:sz w:val="28"/>
        </w:rPr>
        <w:t>Роман-эпопея «Тихий Дон».</w:t>
      </w:r>
    </w:p>
    <w:p>
      <w:pPr>
        <w:spacing w:before="0" w:after="0" w:line="264"/>
        <w:ind w:firstLine="600"/>
        <w:jc w:val="both"/>
      </w:pPr>
      <w:r>
        <w:rPr>
          <w:rFonts w:ascii="Times New Roman" w:hAnsi="Times New Roman"/>
          <w:b/>
          <w:i w:val="false"/>
          <w:color w:val="000000"/>
          <w:sz w:val="28"/>
        </w:rPr>
        <w:t>В. В. Набоков.</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1ebab6ed-ff62-4e83-b3ae-780d9f3a8613" w:id="42"/>
      <w:r>
        <w:rPr>
          <w:rFonts w:ascii="Times New Roman" w:hAnsi="Times New Roman"/>
          <w:b w:val="false"/>
          <w:i w:val="false"/>
          <w:color w:val="000000"/>
          <w:sz w:val="28"/>
        </w:rPr>
        <w:t>(одно произведение по выбору). Например, «Облако, озеро, башня», «Весна в Фиальте», «Машенька», «Защита Лужина», «Дар» и др.</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М. А. Булгаков. </w:t>
      </w:r>
      <w:r>
        <w:rPr>
          <w:rFonts w:ascii="Times New Roman" w:hAnsi="Times New Roman"/>
          <w:b w:val="false"/>
          <w:i w:val="false"/>
          <w:color w:val="000000"/>
          <w:sz w:val="28"/>
        </w:rPr>
        <w:t xml:space="preserve">Романы </w:t>
      </w:r>
      <w:r>
        <w:rPr>
          <w:rFonts w:ascii="Times New Roman" w:hAnsi="Times New Roman"/>
          <w:b w:val="false"/>
          <w:i w:val="false"/>
          <w:color w:val="000000"/>
          <w:sz w:val="28"/>
        </w:rPr>
        <w:t>‌</w:t>
      </w:r>
      <w:bookmarkStart w:name="b177db16-d7b1-477b-a24a-c044e463def8" w:id="43"/>
      <w:r>
        <w:rPr>
          <w:rFonts w:ascii="Times New Roman" w:hAnsi="Times New Roman"/>
          <w:b w:val="false"/>
          <w:i w:val="false"/>
          <w:color w:val="000000"/>
          <w:sz w:val="28"/>
        </w:rPr>
        <w:t>«Белая гвардия», «Мастер и Маргарита» (один роман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Рассказы, повести, пьесы </w:t>
      </w:r>
      <w:r>
        <w:rPr>
          <w:rFonts w:ascii="Times New Roman" w:hAnsi="Times New Roman"/>
          <w:b w:val="false"/>
          <w:i w:val="false"/>
          <w:color w:val="000000"/>
          <w:sz w:val="28"/>
        </w:rPr>
        <w:t>‌</w:t>
      </w:r>
      <w:bookmarkStart w:name="abb69dbd-8db5-4aaf-88af-8ec91cbea98b" w:id="44"/>
      <w:r>
        <w:rPr>
          <w:rFonts w:ascii="Times New Roman" w:hAnsi="Times New Roman"/>
          <w:b w:val="false"/>
          <w:i w:val="false"/>
          <w:color w:val="000000"/>
          <w:sz w:val="28"/>
        </w:rPr>
        <w:t>(одно произведение по выбору). Например, рассказы из книги «Записки юного врача», «Записки на манжетах», «Дни Турбиных», «Бег»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c1d3e007-f9bb-4bad-b95b-0c05dee880b1" w:id="45"/>
      <w:r>
        <w:rPr>
          <w:rFonts w:ascii="Times New Roman" w:hAnsi="Times New Roman"/>
          <w:b w:val="false"/>
          <w:i w:val="false"/>
          <w:color w:val="000000"/>
          <w:sz w:val="28"/>
        </w:rPr>
        <w:t>(два произведения по выбору). Например, «В прекрасном и яростном мире», «Котлован», «Возвращение», «Река Потудань», «Сокровенный человек»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ca651-6b04-47eb-9392-e07a4e623979" w:id="46"/>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Поэма «По праву памяти».</w:t>
      </w:r>
    </w:p>
    <w:p>
      <w:pPr>
        <w:spacing w:before="0" w:after="0" w:line="264"/>
        <w:ind w:firstLine="600"/>
        <w:jc w:val="both"/>
      </w:pPr>
      <w:r>
        <w:rPr>
          <w:rFonts w:ascii="Times New Roman" w:hAnsi="Times New Roman"/>
          <w:b/>
          <w:i w:val="false"/>
          <w:color w:val="000000"/>
          <w:sz w:val="28"/>
        </w:rPr>
        <w:t xml:space="preserve">Проза о Великой Отечественной войне </w:t>
      </w:r>
      <w:r>
        <w:rPr>
          <w:rFonts w:ascii="Times New Roman" w:hAnsi="Times New Roman"/>
          <w:b w:val="false"/>
          <w:i w:val="false"/>
          <w:color w:val="000000"/>
          <w:sz w:val="28"/>
        </w:rPr>
        <w:t>‌</w:t>
      </w:r>
      <w:bookmarkStart w:name="d9d79059-4220-48fb-b84c-3dcb6e791785" w:id="47"/>
      <w:r>
        <w:rPr>
          <w:rFonts w:ascii="Times New Roman" w:hAnsi="Times New Roman"/>
          <w:b w:val="false"/>
          <w:i w:val="false"/>
          <w:color w:val="000000"/>
          <w:sz w:val="28"/>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А. А. Фадеев.</w:t>
      </w:r>
      <w:r>
        <w:rPr>
          <w:rFonts w:ascii="Times New Roman" w:hAnsi="Times New Roman"/>
          <w:b w:val="false"/>
          <w:i w:val="false"/>
          <w:color w:val="000000"/>
          <w:sz w:val="28"/>
        </w:rPr>
        <w:t xml:space="preserve"> «Молодая гвардия».</w:t>
      </w:r>
    </w:p>
    <w:p>
      <w:pPr>
        <w:spacing w:before="0" w:after="0" w:line="264"/>
        <w:ind w:firstLine="600"/>
        <w:jc w:val="both"/>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«В августе сорок четвёртого».</w:t>
      </w:r>
    </w:p>
    <w:p>
      <w:pPr>
        <w:spacing w:before="0" w:after="0" w:line="264"/>
        <w:ind w:firstLine="600"/>
        <w:jc w:val="both"/>
      </w:pP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6417b94-c583-4915-bfb1-64ab5d7e6354" w:id="48"/>
      <w:r>
        <w:rPr>
          <w:rFonts w:ascii="Times New Roman" w:hAnsi="Times New Roman"/>
          <w:b w:val="false"/>
          <w:i w:val="false"/>
          <w:color w:val="000000"/>
          <w:sz w:val="28"/>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89d484ee-406d-4760-b395-34d22f3b1df9" w:id="49"/>
      <w:r>
        <w:rPr>
          <w:rFonts w:ascii="Times New Roman" w:hAnsi="Times New Roman"/>
          <w:b w:val="false"/>
          <w:i w:val="false"/>
          <w:color w:val="000000"/>
          <w:sz w:val="28"/>
        </w:rPr>
        <w:t>(одно произведение по выбору). Например, В. С. Розов «Вечно живые», К. М. Симонов «Русские люди» и др.</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Б. Л. Пастернак.</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3789578-fb36-4791-9b21-9f170fc62d60" w:id="50"/>
      <w:r>
        <w:rPr>
          <w:rFonts w:ascii="Times New Roman" w:hAnsi="Times New Roman"/>
          <w:b w:val="false"/>
          <w:i w:val="false"/>
          <w:color w:val="000000"/>
          <w:sz w:val="28"/>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Роман «Доктор Живаго» </w:t>
      </w:r>
      <w:r>
        <w:rPr>
          <w:rFonts w:ascii="Times New Roman" w:hAnsi="Times New Roman"/>
          <w:b w:val="false"/>
          <w:i w:val="false"/>
          <w:color w:val="000000"/>
          <w:sz w:val="28"/>
        </w:rPr>
        <w:t>‌</w:t>
      </w:r>
      <w:bookmarkStart w:name="68630030-3164-4999-8ef6-a2f386f808f2" w:id="51"/>
      <w:r>
        <w:rPr>
          <w:rFonts w:ascii="Times New Roman" w:hAnsi="Times New Roman"/>
          <w:b w:val="false"/>
          <w:i w:val="false"/>
          <w:color w:val="000000"/>
          <w:sz w:val="28"/>
        </w:rPr>
        <w:t>(избранные главы).</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А. В. Вампилов. </w:t>
      </w:r>
      <w:r>
        <w:rPr>
          <w:rFonts w:ascii="Times New Roman" w:hAnsi="Times New Roman"/>
          <w:b w:val="false"/>
          <w:i w:val="false"/>
          <w:color w:val="000000"/>
          <w:sz w:val="28"/>
        </w:rPr>
        <w:t xml:space="preserve">Пьесы </w:t>
      </w:r>
      <w:r>
        <w:rPr>
          <w:rFonts w:ascii="Times New Roman" w:hAnsi="Times New Roman"/>
          <w:b w:val="false"/>
          <w:i w:val="false"/>
          <w:color w:val="000000"/>
          <w:sz w:val="28"/>
        </w:rPr>
        <w:t>‌</w:t>
      </w:r>
      <w:bookmarkStart w:name="c34d2d23-abd7-4d7b-aac7-ca2822542942" w:id="52"/>
      <w:r>
        <w:rPr>
          <w:rFonts w:ascii="Times New Roman" w:hAnsi="Times New Roman"/>
          <w:b w:val="false"/>
          <w:i w:val="false"/>
          <w:color w:val="000000"/>
          <w:sz w:val="28"/>
        </w:rPr>
        <w:t>(не менее одной по выбору). Например, «Старший сын», «Утиная охота»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5cba389b-dfaf-41cd-a868-9c450ca2fd70" w:id="53"/>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произведения из цикла «Крохотки» </w:t>
      </w:r>
      <w:r>
        <w:rPr>
          <w:rFonts w:ascii="Times New Roman" w:hAnsi="Times New Roman"/>
          <w:b w:val="false"/>
          <w:i w:val="false"/>
          <w:color w:val="000000"/>
          <w:sz w:val="28"/>
        </w:rPr>
        <w:t>‌</w:t>
      </w:r>
      <w:bookmarkStart w:name="6fb6fe16-f8ec-4941-8452-7dcab1c7d091" w:id="54"/>
      <w:r>
        <w:rPr>
          <w:rFonts w:ascii="Times New Roman" w:hAnsi="Times New Roman"/>
          <w:b w:val="false"/>
          <w:i w:val="false"/>
          <w:color w:val="000000"/>
          <w:sz w:val="28"/>
        </w:rPr>
        <w:t>(не менее двух).</w:t>
      </w:r>
      <w:bookmarkEnd w:id="5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В. М. Шукшин.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58d526b6-59c7-456e-9a7e-3133b5f96279" w:id="55"/>
      <w:r>
        <w:rPr>
          <w:rFonts w:ascii="Times New Roman" w:hAnsi="Times New Roman"/>
          <w:b w:val="false"/>
          <w:i w:val="false"/>
          <w:color w:val="000000"/>
          <w:sz w:val="28"/>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Рассказы и повести </w:t>
      </w:r>
      <w:r>
        <w:rPr>
          <w:rFonts w:ascii="Times New Roman" w:hAnsi="Times New Roman"/>
          <w:b w:val="false"/>
          <w:i w:val="false"/>
          <w:color w:val="000000"/>
          <w:sz w:val="28"/>
        </w:rPr>
        <w:t>‌</w:t>
      </w:r>
      <w:bookmarkStart w:name="fc0731a9-67cd-494e-b7c6-a9c2d9b93b0c" w:id="56"/>
      <w:r>
        <w:rPr>
          <w:rFonts w:ascii="Times New Roman" w:hAnsi="Times New Roman"/>
          <w:b w:val="false"/>
          <w:i w:val="false"/>
          <w:color w:val="000000"/>
          <w:sz w:val="28"/>
        </w:rPr>
        <w:t>(не менее одного произведения по выбору). Например, «Прощание с Матёрой», «Живи и помни», «Женский разговор» и др.</w:t>
      </w:r>
      <w:bookmarkEnd w:id="5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7237e283-5314-42fe-a03c-b9a3a7615b3c" w:id="57"/>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533849a-a1c1-41d8-b9c4-6f25cd01f1c9" w:id="58"/>
      <w:r>
        <w:rPr>
          <w:rFonts w:ascii="Times New Roman" w:hAnsi="Times New Roman"/>
          <w:b w:val="false"/>
          <w:i w:val="false"/>
          <w:color w:val="000000"/>
          <w:sz w:val="28"/>
        </w:rPr>
        <w:t>(не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В. С. Высоцкий.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2b1f107-cdc1-4446-a937-f80be85c1d1f" w:id="59"/>
      <w:r>
        <w:rPr>
          <w:rFonts w:ascii="Times New Roman" w:hAnsi="Times New Roman"/>
          <w:b w:val="false"/>
          <w:i w:val="false"/>
          <w:color w:val="000000"/>
          <w:sz w:val="28"/>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6cbfbf6-9ee6-40de-8610-419da5bb9be9" w:id="60"/>
      <w:r>
        <w:rPr>
          <w:rFonts w:ascii="Times New Roman" w:hAnsi="Times New Roman"/>
          <w:b w:val="false"/>
          <w:i w:val="false"/>
          <w:color w:val="000000"/>
          <w:sz w:val="28"/>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Стихотворения и поэмы </w:t>
      </w:r>
      <w:r>
        <w:rPr>
          <w:rFonts w:ascii="Times New Roman" w:hAnsi="Times New Roman"/>
          <w:b w:val="false"/>
          <w:i w:val="false"/>
          <w:color w:val="000000"/>
          <w:sz w:val="28"/>
        </w:rPr>
        <w:t>‌</w:t>
      </w:r>
      <w:bookmarkStart w:name="92509bbc-f930-40c9-a8ca-ab447fefd057" w:id="61"/>
      <w:r>
        <w:rPr>
          <w:rFonts w:ascii="Times New Roman" w:hAnsi="Times New Roman"/>
          <w:b w:val="false"/>
          <w:i w:val="false"/>
          <w:color w:val="000000"/>
          <w:sz w:val="28"/>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Драматургия второй половины ХХ – начала XXI века. </w:t>
      </w:r>
      <w:r>
        <w:rPr>
          <w:rFonts w:ascii="Times New Roman" w:hAnsi="Times New Roman"/>
          <w:b w:val="false"/>
          <w:i w:val="false"/>
          <w:color w:val="000000"/>
          <w:sz w:val="28"/>
        </w:rPr>
        <w:t xml:space="preserve">Пьесы </w:t>
      </w:r>
      <w:r>
        <w:rPr>
          <w:rFonts w:ascii="Times New Roman" w:hAnsi="Times New Roman"/>
          <w:b w:val="false"/>
          <w:i w:val="false"/>
          <w:color w:val="000000"/>
          <w:sz w:val="28"/>
        </w:rPr>
        <w:t>‌</w:t>
      </w:r>
      <w:bookmarkStart w:name="41727dde-caf8-4258-a72f-3574f80a8591" w:id="62"/>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Литература народов России</w:t>
      </w:r>
    </w:p>
    <w:p>
      <w:pPr>
        <w:spacing w:before="0" w:after="0" w:line="264"/>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51431eb4-cb81-4962-a7ac-3dd91cf6dbd3" w:id="63"/>
      <w:r>
        <w:rPr>
          <w:rFonts w:ascii="Times New Roman" w:hAnsi="Times New Roman"/>
          <w:b w:val="false"/>
          <w:i w:val="false"/>
          <w:color w:val="000000"/>
          <w:sz w:val="28"/>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b76b4dbb-fa30-4ed1-9e98-8bf7812dd20d" w:id="64"/>
      <w:r>
        <w:rPr>
          <w:rFonts w:ascii="Times New Roman" w:hAnsi="Times New Roman"/>
          <w:b w:val="false"/>
          <w:i w:val="false"/>
          <w:color w:val="000000"/>
          <w:sz w:val="28"/>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3582c8b-9b9d-421a-be2c-febf69697562" w:id="65"/>
      <w:r>
        <w:rPr>
          <w:rFonts w:ascii="Times New Roman" w:hAnsi="Times New Roman"/>
          <w:b w:val="false"/>
          <w:i w:val="false"/>
          <w:color w:val="000000"/>
          <w:sz w:val="28"/>
        </w:rPr>
        <w:t>(не менее трёх стихотворений одного из поэтов по выбору). Например, стихотворения Г. Аполлинера, Ф. Гарсиа Лорки, P. M. Рильке, Т. С. Элиота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4dc6c001-a998-4a38-9e8e-84d3dca3a9fd" w:id="66"/>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3340612" w:id="67"/>
    <w:p>
      <w:pPr>
        <w:sectPr>
          <w:pgSz w:w="11906" w:h="16383" w:orient="portrait"/>
        </w:sectPr>
      </w:pPr>
    </w:p>
    <w:bookmarkEnd w:id="67"/>
    <w:bookmarkEnd w:id="8"/>
    <w:bookmarkStart w:name="block-23340608" w:id="68"/>
    <w:p>
      <w:pPr>
        <w:spacing w:before="0" w:after="0" w:line="264"/>
        <w:ind w:left="120"/>
        <w:jc w:val="both"/>
      </w:pPr>
      <w:r>
        <w:rPr>
          <w:rFonts w:ascii="Times New Roman" w:hAnsi="Times New Roman"/>
          <w:b/>
          <w:i w:val="false"/>
          <w:color w:val="000000"/>
          <w:sz w:val="28"/>
        </w:rPr>
        <w:t>ПЛАНИРУЕМЫЕ РЕЗУЛЬТАТЫ ОСВОЕНИЯ УЧЕБНОГО ПРЕДМЕТА «ЛИТЕРАТУРА» В СРЕДНЕЙ ШКОЛЕ</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3"/>
          <w:sz w:val="28"/>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1"/>
        </w:numPr>
        <w:spacing w:before="0" w:after="0" w:line="264"/>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jc w:val="left"/>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left="120"/>
        <w:jc w:val="left"/>
      </w:pPr>
      <w:r>
        <w:rPr>
          <w:rFonts w:ascii="Times New Roman" w:hAnsi="Times New Roman"/>
          <w:b w:val="false"/>
          <w:i w:val="false"/>
          <w:color w:val="000000"/>
          <w:sz w:val="28"/>
        </w:rPr>
        <w:t xml:space="preserve"> </w:t>
      </w:r>
      <w:r>
        <w:rPr>
          <w:rFonts w:ascii="Times New Roman" w:hAnsi="Times New Roman"/>
          <w:b/>
          <w:i w:val="false"/>
          <w:color w:val="000000"/>
          <w:sz w:val="28"/>
        </w:rPr>
        <w:t>6) трудового воспитания:</w:t>
      </w:r>
    </w:p>
    <w:p>
      <w:pPr>
        <w:numPr>
          <w:ilvl w:val="0"/>
          <w:numId w:val="7"/>
        </w:numPr>
        <w:spacing w:before="0" w:after="0"/>
        <w:jc w:val="left"/>
      </w:pPr>
      <w:r>
        <w:rPr>
          <w:rFonts w:ascii="Times New Roman" w:hAnsi="Times New Roman"/>
          <w:b w:val="false"/>
          <w:i w:val="false"/>
          <w:color w:val="000000"/>
          <w:sz w:val="28"/>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Метапредметные результаты освоения рабочей программы по литературе для среднего общего образования должны отражать:</w:t>
      </w:r>
    </w:p>
    <w:p>
      <w:pPr>
        <w:spacing w:before="0" w:after="0" w:line="264"/>
        <w:ind w:firstLine="600"/>
        <w:jc w:val="both"/>
      </w:pPr>
      <w:r>
        <w:rPr>
          <w:rFonts w:ascii="Times New Roman" w:hAnsi="Times New Roman"/>
          <w:b w:val="false"/>
          <w:i w:val="false"/>
          <w:color w:val="000000"/>
          <w:sz w:val="28"/>
        </w:rPr>
        <w:t xml:space="preserve">Овладение универсальными учебными </w:t>
      </w:r>
      <w:r>
        <w:rPr>
          <w:rFonts w:ascii="Times New Roman" w:hAnsi="Times New Roman"/>
          <w:b w:val="false"/>
          <w:i w:val="false"/>
          <w:color w:val="000000"/>
          <w:sz w:val="28"/>
        </w:rPr>
        <w:t>познавательными действиями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заложенную в художественном произведении,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2"/>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 современного литературоведения;</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литературной и другой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распознавания и защиты литературной и другой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 общение:</w:t>
      </w:r>
    </w:p>
    <w:p>
      <w:pPr>
        <w:numPr>
          <w:ilvl w:val="0"/>
          <w:numId w:val="14"/>
        </w:numPr>
        <w:spacing w:before="0" w:after="0" w:line="264"/>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4"/>
        </w:numPr>
        <w:spacing w:before="0" w:after="0" w:line="264"/>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5"/>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5"/>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5"/>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5"/>
        </w:numPr>
        <w:spacing w:before="0" w:after="0" w:line="264"/>
        <w:jc w:val="both"/>
      </w:pPr>
      <w:r>
        <w:rPr>
          <w:rFonts w:ascii="Times New Roman" w:hAnsi="Times New Roman"/>
          <w:b w:val="false"/>
          <w:i w:val="false"/>
          <w:color w:val="000000"/>
          <w:sz w:val="28"/>
        </w:rPr>
        <w:t>предлагать новые проекты, в том числе литературные, оценивать идеи с позиции новизны, оригинальности, практической значимости;</w:t>
      </w:r>
    </w:p>
    <w:p>
      <w:pPr>
        <w:numPr>
          <w:ilvl w:val="0"/>
          <w:numId w:val="15"/>
        </w:numPr>
        <w:spacing w:before="0" w:after="0" w:line="264"/>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6"/>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pPr>
        <w:numPr>
          <w:ilvl w:val="0"/>
          <w:numId w:val="16"/>
        </w:numPr>
        <w:spacing w:before="0" w:after="0" w:line="264"/>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6"/>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6"/>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6"/>
        </w:numPr>
        <w:spacing w:before="0" w:after="0" w:line="264"/>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6"/>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 самоконтроль:</w:t>
      </w:r>
    </w:p>
    <w:p>
      <w:pPr>
        <w:numPr>
          <w:ilvl w:val="0"/>
          <w:numId w:val="17"/>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7"/>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7"/>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i w:val="false"/>
          <w:color w:val="000000"/>
          <w:sz w:val="28"/>
        </w:rPr>
        <w:t>3) принятие себя и других:</w:t>
      </w:r>
    </w:p>
    <w:p>
      <w:pPr>
        <w:numPr>
          <w:ilvl w:val="0"/>
          <w:numId w:val="18"/>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8"/>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8"/>
        </w:numPr>
        <w:spacing w:before="0" w:after="0" w:line="264"/>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8"/>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 используя знания по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 (10–11 классы)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line="264"/>
        <w:ind w:firstLine="600"/>
        <w:jc w:val="both"/>
      </w:pPr>
      <w:r>
        <w:rPr>
          <w:rFonts w:ascii="Times New Roman" w:hAnsi="Times New Roman"/>
          <w:b w:val="false"/>
          <w:i w:val="false"/>
          <w:color w:val="000000"/>
          <w:sz w:val="28"/>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pPr>
        <w:spacing w:before="0" w:after="0" w:line="264"/>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w:t>
      </w:r>
    </w:p>
    <w:p>
      <w:pPr>
        <w:spacing w:before="0" w:after="0" w:line="264"/>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pPr>
        <w:spacing w:before="0" w:after="0" w:line="264"/>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pPr>
        <w:spacing w:before="0" w:after="0" w:line="264"/>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line="264"/>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pPr>
        <w:spacing w:before="0" w:after="0" w:line="264"/>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line="264"/>
        <w:ind w:firstLine="600"/>
        <w:jc w:val="both"/>
      </w:pPr>
      <w:r>
        <w:rPr>
          <w:rFonts w:ascii="Times New Roman" w:hAnsi="Times New Roman"/>
          <w:b w:val="false"/>
          <w:i w:val="false"/>
          <w:color w:val="000000"/>
          <w:sz w:val="28"/>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spacing w:before="0" w:after="0" w:line="264"/>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line="264"/>
        <w:ind w:firstLine="600"/>
        <w:jc w:val="both"/>
      </w:pPr>
      <w:r>
        <w:rPr>
          <w:rFonts w:ascii="Times New Roman" w:hAnsi="Times New Roman"/>
          <w:b w:val="false"/>
          <w:i w:val="false"/>
          <w:color w:val="000000"/>
          <w:sz w:val="28"/>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line="264"/>
        <w:ind w:firstLine="600"/>
        <w:jc w:val="both"/>
      </w:pPr>
      <w:r>
        <w:rPr>
          <w:rFonts w:ascii="Times New Roman" w:hAnsi="Times New Roman"/>
          <w:b w:val="false"/>
          <w:i w:val="false"/>
          <w:color w:val="000000"/>
          <w:sz w:val="28"/>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pPr>
        <w:spacing w:before="0" w:after="0" w:line="264"/>
        <w:ind w:firstLine="600"/>
        <w:jc w:val="both"/>
      </w:pPr>
      <w:r>
        <w:rPr>
          <w:rFonts w:ascii="Times New Roman" w:hAnsi="Times New Roman"/>
          <w:b w:val="false"/>
          <w:i w:val="false"/>
          <w:color w:val="000000"/>
          <w:spacing w:val="-2"/>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pPr>
        <w:spacing w:before="0" w:after="0" w:line="264"/>
        <w:ind w:firstLine="600"/>
        <w:jc w:val="both"/>
      </w:pPr>
      <w:r>
        <w:rPr>
          <w:rFonts w:ascii="Times New Roman" w:hAnsi="Times New Roman"/>
          <w:b w:val="false"/>
          <w:i w:val="false"/>
          <w:color w:val="000000"/>
          <w:sz w:val="28"/>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pPr>
        <w:spacing w:before="0" w:after="0" w:line="264"/>
        <w:ind w:firstLine="600"/>
        <w:jc w:val="both"/>
      </w:pPr>
      <w:r>
        <w:rPr>
          <w:rFonts w:ascii="Times New Roman" w:hAnsi="Times New Roman"/>
          <w:b w:val="false"/>
          <w:i w:val="false"/>
          <w:color w:val="000000"/>
          <w:sz w:val="28"/>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line="264"/>
        <w:ind w:firstLine="600"/>
        <w:jc w:val="both"/>
      </w:pPr>
      <w:r>
        <w:rPr>
          <w:rFonts w:ascii="Times New Roman" w:hAnsi="Times New Roman"/>
          <w:b w:val="false"/>
          <w:i w:val="false"/>
          <w:color w:val="000000"/>
          <w:sz w:val="28"/>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line="264"/>
        <w:ind w:firstLine="600"/>
        <w:jc w:val="both"/>
      </w:pPr>
      <w:r>
        <w:rPr>
          <w:rFonts w:ascii="Times New Roman" w:hAnsi="Times New Roman"/>
          <w:b w:val="false"/>
          <w:i w:val="false"/>
          <w:color w:val="000000"/>
          <w:sz w:val="28"/>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pPr>
        <w:spacing w:before="0" w:after="0" w:line="264"/>
        <w:ind w:firstLine="600"/>
        <w:jc w:val="both"/>
      </w:pPr>
      <w:r>
        <w:rPr>
          <w:rFonts w:ascii="Times New Roman" w:hAnsi="Times New Roman"/>
          <w:b w:val="false"/>
          <w:i w:val="false"/>
          <w:color w:val="000000"/>
          <w:sz w:val="28"/>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line="264"/>
        <w:ind w:firstLine="600"/>
        <w:jc w:val="both"/>
      </w:pPr>
      <w:r>
        <w:rPr>
          <w:rFonts w:ascii="Times New Roman" w:hAnsi="Times New Roman"/>
          <w:b w:val="false"/>
          <w:i w:val="false"/>
          <w:color w:val="000000"/>
          <w:sz w:val="28"/>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pPr>
        <w:spacing w:before="0" w:after="0" w:line="264"/>
        <w:ind w:firstLine="600"/>
        <w:jc w:val="both"/>
      </w:pPr>
      <w:r>
        <w:rPr>
          <w:rFonts w:ascii="Times New Roman" w:hAnsi="Times New Roman"/>
          <w:b w:val="false"/>
          <w:i w:val="false"/>
          <w:color w:val="000000"/>
          <w:sz w:val="28"/>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pPr>
        <w:spacing w:before="0" w:after="0" w:line="264"/>
        <w:ind w:firstLine="600"/>
        <w:jc w:val="both"/>
      </w:pPr>
      <w:r>
        <w:rPr>
          <w:rFonts w:ascii="Times New Roman" w:hAnsi="Times New Roman"/>
          <w:b w:val="false"/>
          <w:i w:val="false"/>
          <w:color w:val="000000"/>
          <w:spacing w:val="-3"/>
          <w:sz w:val="28"/>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 по классам: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pPr>
        <w:spacing w:before="0" w:after="0" w:line="264"/>
        <w:ind w:firstLine="600"/>
        <w:jc w:val="both"/>
      </w:pPr>
      <w:r>
        <w:rPr>
          <w:rFonts w:ascii="Times New Roman" w:hAnsi="Times New Roman"/>
          <w:b w:val="false"/>
          <w:i w:val="false"/>
          <w:color w:val="000000"/>
          <w:sz w:val="28"/>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pPr>
        <w:spacing w:before="0" w:after="0" w:line="264"/>
        <w:ind w:firstLine="600"/>
        <w:jc w:val="both"/>
      </w:pPr>
      <w:r>
        <w:rPr>
          <w:rFonts w:ascii="Times New Roman" w:hAnsi="Times New Roman"/>
          <w:b w:val="false"/>
          <w:i w:val="false"/>
          <w:color w:val="000000"/>
          <w:spacing w:val="-2"/>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pPr>
        <w:spacing w:before="0" w:after="0" w:line="264"/>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pPr>
        <w:spacing w:before="0" w:after="0" w:line="264"/>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pPr>
        <w:spacing w:before="0" w:after="0" w:line="264"/>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pPr>
        <w:spacing w:before="0" w:after="0" w:line="264"/>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pPr>
        <w:spacing w:before="0" w:after="0" w:line="264"/>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line="264"/>
        <w:ind w:firstLine="600"/>
        <w:jc w:val="both"/>
      </w:pPr>
      <w:r>
        <w:rPr>
          <w:rFonts w:ascii="Times New Roman" w:hAnsi="Times New Roman"/>
          <w:b w:val="false"/>
          <w:i w:val="false"/>
          <w:color w:val="000000"/>
          <w:sz w:val="28"/>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line="264"/>
        <w:ind w:firstLine="600"/>
        <w:jc w:val="both"/>
      </w:pPr>
      <w:r>
        <w:rPr>
          <w:rFonts w:ascii="Times New Roman" w:hAnsi="Times New Roman"/>
          <w:b w:val="false"/>
          <w:i w:val="false"/>
          <w:color w:val="000000"/>
          <w:sz w:val="28"/>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pPr>
        <w:spacing w:before="0" w:after="0" w:line="264"/>
        <w:ind w:firstLine="600"/>
        <w:jc w:val="both"/>
      </w:pPr>
      <w:r>
        <w:rPr>
          <w:rFonts w:ascii="Times New Roman" w:hAnsi="Times New Roman"/>
          <w:b w:val="false"/>
          <w:i w:val="false"/>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pPr>
        <w:spacing w:before="0" w:after="0" w:line="264"/>
        <w:ind w:firstLine="600"/>
        <w:jc w:val="both"/>
      </w:pPr>
      <w:r>
        <w:rPr>
          <w:rFonts w:ascii="Times New Roman" w:hAnsi="Times New Roman"/>
          <w:b w:val="false"/>
          <w:i w:val="false"/>
          <w:color w:val="000000"/>
          <w:sz w:val="28"/>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pPr>
        <w:spacing w:before="0" w:after="0" w:line="264"/>
        <w:ind w:firstLine="600"/>
        <w:jc w:val="both"/>
      </w:pPr>
      <w:r>
        <w:rPr>
          <w:rFonts w:ascii="Times New Roman" w:hAnsi="Times New Roman"/>
          <w:b w:val="false"/>
          <w:i w:val="false"/>
          <w:color w:val="000000"/>
          <w:sz w:val="28"/>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line="264"/>
        <w:ind w:firstLine="600"/>
        <w:jc w:val="both"/>
      </w:pPr>
      <w:r>
        <w:rPr>
          <w:rFonts w:ascii="Times New Roman" w:hAnsi="Times New Roman"/>
          <w:b w:val="false"/>
          <w:i w:val="false"/>
          <w:color w:val="000000"/>
          <w:sz w:val="28"/>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pPr>
        <w:spacing w:before="0" w:after="0" w:line="264"/>
        <w:ind w:firstLine="600"/>
        <w:jc w:val="both"/>
      </w:pPr>
      <w:r>
        <w:rPr>
          <w:rFonts w:ascii="Times New Roman" w:hAnsi="Times New Roman"/>
          <w:b w:val="false"/>
          <w:i w:val="false"/>
          <w:color w:val="000000"/>
          <w:sz w:val="28"/>
        </w:rPr>
        <w:t>14) сформированность представлений о стилях художественной литературы разных эпох, об индивидуальном авторском стиле;</w:t>
      </w:r>
    </w:p>
    <w:p>
      <w:pPr>
        <w:spacing w:before="0" w:after="0" w:line="264"/>
        <w:ind w:firstLine="600"/>
        <w:jc w:val="both"/>
      </w:pPr>
      <w:r>
        <w:rPr>
          <w:rFonts w:ascii="Times New Roman" w:hAnsi="Times New Roman"/>
          <w:b w:val="false"/>
          <w:i w:val="false"/>
          <w:color w:val="000000"/>
          <w:spacing w:val="-6"/>
          <w:sz w:val="28"/>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line="264"/>
        <w:ind w:firstLine="600"/>
        <w:jc w:val="both"/>
      </w:pPr>
      <w:r>
        <w:rPr>
          <w:rFonts w:ascii="Times New Roman" w:hAnsi="Times New Roman"/>
          <w:b w:val="false"/>
          <w:i w:val="false"/>
          <w:color w:val="000000"/>
          <w:sz w:val="28"/>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pPr>
        <w:spacing w:before="0" w:after="0" w:line="264"/>
        <w:ind w:firstLine="600"/>
        <w:jc w:val="both"/>
      </w:pPr>
      <w:r>
        <w:rPr>
          <w:rFonts w:ascii="Times New Roman" w:hAnsi="Times New Roman"/>
          <w:b w:val="false"/>
          <w:i w:val="false"/>
          <w:color w:val="000000"/>
          <w:sz w:val="28"/>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pPr>
        <w:spacing w:before="0" w:after="0" w:line="264"/>
        <w:ind w:firstLine="600"/>
        <w:jc w:val="both"/>
      </w:pPr>
      <w:r>
        <w:rPr>
          <w:rFonts w:ascii="Times New Roman" w:hAnsi="Times New Roman"/>
          <w:b w:val="false"/>
          <w:i w:val="false"/>
          <w:color w:val="000000"/>
          <w:sz w:val="28"/>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pPr>
        <w:spacing w:before="0" w:after="0" w:line="264"/>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pPr>
        <w:spacing w:before="0" w:after="0" w:line="264"/>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line="264"/>
        <w:ind w:firstLine="600"/>
        <w:jc w:val="both"/>
      </w:pPr>
      <w:r>
        <w:rPr>
          <w:rFonts w:ascii="Times New Roman" w:hAnsi="Times New Roman"/>
          <w:b w:val="false"/>
          <w:i w:val="false"/>
          <w:color w:val="000000"/>
          <w:sz w:val="28"/>
        </w:rPr>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XIX–начало XXI века), их историко-культурного и нравственно-ценностного влияния на формирование национальной и мировой литературы;</w:t>
      </w:r>
    </w:p>
    <w:p>
      <w:pPr>
        <w:spacing w:before="0" w:after="0" w:line="264"/>
        <w:ind w:firstLine="600"/>
        <w:jc w:val="both"/>
      </w:pPr>
      <w:r>
        <w:rPr>
          <w:rFonts w:ascii="Times New Roman" w:hAnsi="Times New Roman"/>
          <w:b w:val="false"/>
          <w:i w:val="false"/>
          <w:color w:val="000000"/>
          <w:sz w:val="28"/>
        </w:rPr>
        <w:t>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pPr>
        <w:spacing w:before="0" w:after="0" w:line="264"/>
        <w:ind w:firstLine="600"/>
        <w:jc w:val="both"/>
      </w:pPr>
      <w:r>
        <w:rPr>
          <w:rFonts w:ascii="Times New Roman" w:hAnsi="Times New Roman"/>
          <w:b w:val="false"/>
          <w:i w:val="false"/>
          <w:color w:val="000000"/>
          <w:sz w:val="28"/>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line="264"/>
        <w:ind w:firstLine="600"/>
        <w:jc w:val="both"/>
      </w:pPr>
      <w:r>
        <w:rPr>
          <w:rFonts w:ascii="Times New Roman" w:hAnsi="Times New Roman"/>
          <w:b w:val="false"/>
          <w:i w:val="false"/>
          <w:color w:val="000000"/>
          <w:sz w:val="28"/>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pPr>
        <w:spacing w:before="0" w:after="0" w:line="264"/>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line="264"/>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line="264"/>
        <w:ind w:firstLine="600"/>
        <w:jc w:val="both"/>
      </w:pPr>
      <w:r>
        <w:rPr>
          <w:rFonts w:ascii="Times New Roman" w:hAnsi="Times New Roman"/>
          <w:b w:val="false"/>
          <w:i w:val="false"/>
          <w:color w:val="000000"/>
          <w:sz w:val="28"/>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pPr>
        <w:spacing w:before="0" w:after="0" w:line="264"/>
        <w:ind w:firstLine="600"/>
        <w:jc w:val="both"/>
      </w:pPr>
      <w:r>
        <w:rPr>
          <w:rFonts w:ascii="Times New Roman" w:hAnsi="Times New Roman"/>
          <w:b w:val="false"/>
          <w:i w:val="false"/>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pPr>
        <w:spacing w:before="0" w:after="0" w:line="264"/>
        <w:ind w:firstLine="600"/>
        <w:jc w:val="both"/>
      </w:pPr>
      <w:r>
        <w:rPr>
          <w:rFonts w:ascii="Times New Roman" w:hAnsi="Times New Roman"/>
          <w:b w:val="false"/>
          <w:i w:val="false"/>
          <w:color w:val="000000"/>
          <w:sz w:val="28"/>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pPr>
        <w:spacing w:before="0" w:after="0" w:line="264"/>
        <w:ind w:firstLine="600"/>
        <w:jc w:val="both"/>
      </w:pPr>
      <w:r>
        <w:rPr>
          <w:rFonts w:ascii="Times New Roman" w:hAnsi="Times New Roman"/>
          <w:b w:val="false"/>
          <w:i w:val="false"/>
          <w:color w:val="000000"/>
          <w:sz w:val="28"/>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line="264"/>
        <w:ind w:firstLine="600"/>
        <w:jc w:val="both"/>
      </w:pPr>
      <w:r>
        <w:rPr>
          <w:rFonts w:ascii="Times New Roman" w:hAnsi="Times New Roman"/>
          <w:b w:val="false"/>
          <w:i w:val="false"/>
          <w:color w:val="000000"/>
          <w:sz w:val="28"/>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pPr>
        <w:spacing w:before="0" w:after="0" w:line="264"/>
        <w:ind w:firstLine="600"/>
        <w:jc w:val="both"/>
      </w:pPr>
      <w:r>
        <w:rPr>
          <w:rFonts w:ascii="Times New Roman" w:hAnsi="Times New Roman"/>
          <w:b w:val="false"/>
          <w:i w:val="false"/>
          <w:color w:val="000000"/>
          <w:sz w:val="28"/>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pPr>
        <w:spacing w:before="0" w:after="0" w:line="264"/>
        <w:ind w:firstLine="600"/>
        <w:jc w:val="both"/>
      </w:pPr>
      <w:r>
        <w:rPr>
          <w:rFonts w:ascii="Times New Roman" w:hAnsi="Times New Roman"/>
          <w:b w:val="false"/>
          <w:i w:val="false"/>
          <w:color w:val="000000"/>
          <w:spacing w:val="-3"/>
          <w:sz w:val="28"/>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line="264"/>
        <w:ind w:firstLine="600"/>
        <w:jc w:val="both"/>
      </w:pPr>
      <w:r>
        <w:rPr>
          <w:rFonts w:ascii="Times New Roman" w:hAnsi="Times New Roman"/>
          <w:b w:val="false"/>
          <w:i w:val="false"/>
          <w:color w:val="000000"/>
          <w:spacing w:val="-3"/>
          <w:sz w:val="28"/>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pPr>
        <w:spacing w:before="0" w:after="0" w:line="264"/>
        <w:ind w:firstLine="600"/>
        <w:jc w:val="both"/>
      </w:pPr>
      <w:r>
        <w:rPr>
          <w:rFonts w:ascii="Times New Roman" w:hAnsi="Times New Roman"/>
          <w:b w:val="false"/>
          <w:i w:val="false"/>
          <w:color w:val="000000"/>
          <w:sz w:val="28"/>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pPr>
        <w:spacing w:before="0" w:after="0" w:line="264"/>
        <w:ind w:firstLine="600"/>
        <w:jc w:val="both"/>
      </w:pPr>
      <w:r>
        <w:rPr>
          <w:rFonts w:ascii="Times New Roman" w:hAnsi="Times New Roman"/>
          <w:b w:val="false"/>
          <w:i w:val="false"/>
          <w:color w:val="000000"/>
          <w:sz w:val="28"/>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bookmarkStart w:name="block-23340608" w:id="69"/>
    <w:p>
      <w:pPr>
        <w:sectPr>
          <w:pgSz w:w="11906" w:h="16383" w:orient="portrait"/>
        </w:sectPr>
      </w:pPr>
    </w:p>
    <w:bookmarkEnd w:id="69"/>
    <w:bookmarkEnd w:id="68"/>
    <w:bookmarkStart w:name="block-23340609" w:id="7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 Пьесы «Бесприданница», «Свои люди — сочтёмся» и др. (одно произведение по выбору) Статьи H. А. Добролюбова «Луч света в тёмном царстве», Д. И. Писарева «Мотивы русской драмы», А. А. Григорьева «После «Грозы» Островского»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 Романы и очерки (одно произведение по выбору). Например, «Обыкновенная история», очерки из книги «Фрегат ”Паллада“» и др. Статьи H. А. Добролюбова «Что такое обломовщина?», А.В.Дружинина "«Обломов». Роман И. А. Гончарова"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64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пяти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66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64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7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rendez-vous. Размышления по прочтении повести г. Тургенева ”Ася“»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6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4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48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(два произведения по выбору). Например, «Гранатовый браслет», «Олеся», «Поединок»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и роман (два произведения по выбору). Например, «Старуха Изергиль», «Макар Чудра», «Коновалов», «Фома Гордеев»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68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Книга очерков «Окаянные дни» (фрагменты)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7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673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Первое вступление в поэму»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7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6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8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 И. Замятин. Роман «Мы»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Набоков. Рассказы, повести, романы (одно произведение по выбору). Например, «Облако, озеро, башня», «Весна в Фиальте», «Машенька», «Защита Лужина», «Дар»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8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Поэма «По праву памяти»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69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3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Богомолов. «В августе сорок четвёртого»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 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76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Вампилов. Пьесы (не менее одной по выбору). Например, «Старший сын», «Утиная охота»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6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75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«На смерть Жукова»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264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69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61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05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трёх стихотворений одного из поэтов по выбору). Например, стихотворения Г.Аполлинера, Ф. Гарсиа Лорки, P. M. Рильке,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 ведения по выбору). Например, пьесы Б. Брехта «Мамаша 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23340609" w:id="71"/>
    <w:p>
      <w:pPr>
        <w:sectPr>
          <w:pgSz w:w="16383" w:h="11906" w:orient="landscape"/>
        </w:sectPr>
      </w:pPr>
    </w:p>
    <w:bookmarkEnd w:id="71"/>
    <w:bookmarkEnd w:id="70"/>
    <w:bookmarkStart w:name="block-23340610" w:id="7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А. Н. Островский. Страницы жизни и творчества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особенности сюжета и конфликта в драме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Катерина в системе персонажей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драмы "Гроза", ее жанровое своеобразие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7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А.Н.Островского "Бесприданница" или "Свои люди - сочтемся"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пьесы "Бесприданница" или "Свои люди - сочтемся"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Драматическое новаторство А.Н.Островского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 Пьесы А.Н. Островского на сцене современного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в романе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критика о романе "Обломов".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романа И.А.Гончарова "Обыкновенная история"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"Обыкновенная история"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Документальное и художественное в очерках из книги "Фрегат "Паллада"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Продготовка и защита проектов. Роман "Обломов" в различных видах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Русское общество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конфликта и основные стадии его развития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"Отцы" в романе: братья Кирсановы, родители Базарова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сцен споров Евгения Базарова и Павла Петровича Кирсанова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Евгений Базаров и Аркадий Кирсанов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образ Базарова в русской критике. Статьи Д.И.Писарева «Базаров»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содержание романа И.С.Тургенева "Дворянское гнездо"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романа "Дворянское гнзедо". "Тургеневская девушка"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"Дворянское гнездо"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романов И.С. Тургенева, своеобразие жанра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Статья "Гамлет и Дон Кихот": герой в контексте мировой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учебных проектов. Интерпретация романа "Отцы и дети" в различных видах искусств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история, природа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Родины в поэзии Ф.И. 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Тютчева и литературная традиция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Н.А. Некрасова и лирика чувств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Матрены Тимофеевны, смысл “бабьей притчи”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поэме Н.А. Некрасова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поэме Н.А. Некрасова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поэта А. 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лирике А.А. 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Философская проблематика лирики А. 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лирики А.А. 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поэтического языка А. 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А. А.Фета и литературная традиция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 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темы, мотивы и образы поэзии А.К.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Взгляд на русскую историю в произведениях А.К.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"Что делать?". Эстетическая теория Н.Г.Чернышевского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Идеологические, этические и эстетические проблемы в романе "Что делать?"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78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Публицистика писателя: статьи «Детство и отрочество. Сочинение графа Л. Н. Толстого. Военные рассказы графа Л. Н. Толстого», «Русский человек на rendez-vous. Размышления по прочтении повести г. Тургенева ”Ася“»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Собирательные образы градоначальников и «глуповцев». «Опись градоначальникам», «Органчик», «Подтверждение покаяния»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6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Органчика и Угрюм-Бурчеева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народа и власти. Смысл финала "Истории одного города"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сатира сказок М.Е.Салтыкова-Щедрина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М.Е. Салтыкова-Щедрина: приемы сатирического изображения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Жанровая и композиционная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Петербурга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внутренних монологов и снов героев романа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пейзаж, интерьер и их художественная функция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эпилога. Смысл названия романа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«Преступление и наказание» как философский роман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романа "Идиот"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нравственного выбора в романе "Идиот"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открытия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романов Ф.М.Достоевского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пути к "Войне и миру". Правда о войне в "Севастопольских рассказах"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«Война и мир». Историческая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устои и жизнь дворянства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партизанской войны в романе «Война и мир». Значение образа Тихона Щербатого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солдат в изображении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национального характера в романе «Война и мир». Образы Тушина и Тимохина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Москва и Петербург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 Критика о Толстом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Тема праведничества в повести "Очарованный странник"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женской души. Символичность названия «Леди Макбет Мценского уезда»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Поиски идеала и проблема ответственности человека за свою судьбу: трилогия «Человек в футляре», «Крыжовник», «О любви»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чеховской прозе: рассказы «Дама с собачкой», «Душечка»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прозы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пьесы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слуг (Яша, Дуняша, Фирс) в комедии «Вишневый сад»</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пьесы «Вишневый сад», ее символика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цели и смысла жизни в чеховских пьесах «Чайка», «Дядя Ваня», «Три сестры» -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героев в драматургии А.П. Чехова «Чайка», «Дядя Ваня», «Три сестры» -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"Вишневый сад"</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 по прозе и драматургии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поэта и особенности его лирики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Литература народов России. Анализ лирического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Жизнь и творчество писателя Ч.Диккенса, Г. Флобера, Э. Золя, Г. де Мопассана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мастерство писателя (на выбор, Ч.Диккенса, Г. Флобера, Э. Золя, Г. де Мопассана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Страницы жизни поэта на выбор - А. Рембо, Ш. Бодлера, П. Верлена, Э. Верхарна и др.,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поэзия второй половины XIX века. Символические образы в стихотворениях, особенности поэтического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поэзия второй половины XIX века. Анализ лирического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Жизнь и творчество драматурга Г.Гауптмана, Г. Ибсена,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драматургия второй половины XIX века.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зарубежной литературе второй половины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индивидуального/коллективного учебного проекта по теме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Литературный процесс и социально-политические особенности эпохи, культура, научно-технический прогресс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А.И.Куприна. Повесть «Поединок». Сюжет, проблематика произведения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«Поединок». «Человековедение» А. И. Куприна. Художественное мастерство писателя.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А. И. Куприна о любви. Сюжет, нравственно-философский смысл произведения "Гранатовый браслет", "Олеся"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4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персонажей произведения "Гранатовый браслет", "Олеся". Роль деталей в психологической обрисовке характеров и ситуаций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рока в произведениях Л. Н. Андреева. Сюжет, проблематика рассказа. Трагическое мироощущение автора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ранних рассказов писателя. Протест героя-одиночки против «бескрылого» существования, «пустыря в душе»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в творчестве М. Горького. Новый герой реалистической литературы - человек как творец истории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М.Горького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 Символизм. Стихотворения поэтов-символистов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Акмеизм. Основные темы и мотивы лирики поэтов-акмеистов. Художественные особенности крестьянских поэтов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Футуризм. Основные темы и мотивы, композиция и язык произведений поэтов-футуристов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Философская и психологическая насыщенность лирики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Образ Родины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«остывших» усадеб и лирических воспоминаний в произведениях И.А.Бунина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художественной детали. Символика бунинской прозы. Своеобразие художественной манеры И.А. Бунина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очерков «Окаянные дни» (фрагменты) как вершина публицистики И. А. Бунина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А.А.Блока. Тема Родины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образного языка А.А.Блока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«Двенадцать»: история создания, многоплановость, сложность художественного мира поэмы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языка поэмы «Двенадцать»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презентации проекта по литературе начала ХХ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Н.С.Гумилева. Герой-маска в ранней поэзии Н.С.Гумилева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«Экзотический колорит» лирического эпоса Н. С. Гумилева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истории и судьбы, творчества и творца в лирике Н. С. Гумилева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В.В. Маяковского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В.В. Маяковского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Сюжетно-композиционная основа поэмы «Облако в штанах»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Диалог с потомками, лирическая исповедь поэта-гражданина в поэме «Во весь голос. Первое вступление в поэму»</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Своебразие любовной лирики С.А.Есенина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"Черный человек". Тема и проблематика поэмы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 и композиция поэмы "Черный человек"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поэмы "Черный человек"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С.Н. Гумилева, В.В.Маяковского, С.А.Есенина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Исторические и литературные образы в поэзии О.Э.Мандельштама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О.Э.Мандельштама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цвета, ритмико-интонационное многообразие лирики поэта О.Э.Мандельштама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М.И.Цветаевой. Искренность лирического монолога-исповеди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 быта и бытия, времени и вечности. Необычность образа лирического героя М.И.Цветаевой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Родины в произведениях разных лет. Образно-стилистические черты поэзии М.И. Цветаевой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Очерк «Мой Пушкин» как автобиографическое эссе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таматики лирики. Любовь как всепоглощающее чувство в лирике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как всепоглощающее чувство в лирике А.А.Ахматовой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А.А.Ахматовой. Тема Родины и судьбы в творчестве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в поэме "Реквием"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на литературную тему</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на литературную тему</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Е. И. Замятина. История создания, сюжет и композиция антиутопии «Мы»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 черты антиутопии как жанра. Язык и тип сознания граждан Единого Государства.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антиутопии и центральный конфликт романа «Мы». Философская проблематика романа, его образная система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Н.Островского. История создания, идейно-художественное своеобразие романа «Как закалялась сталь»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романе-эпопее «Тихий Дон». Тема семьи. Нравственные ценности казачеества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Трагедия целого народа и судьба одного человека.Проблема гуманизма в романе-эпопее «Тихий Дон»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романе-эпопее «Тихий Дон»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пейзажа в произведении «Тихий Дон». Особенности языка романа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Л. Н. Толстого в прозе М. А. Шолохова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и творческий путь В. В. Набокова. Тема утраченного рая, эмиграции, родины в творчестве писателя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М.М.Булгакова. Тематика, проблематика произведений М. А. Булгакова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«Белая гвардия», «Мастер и Маргарита» (один роман по выбору). Своеобразие жанра и композиции. Многомерность исторического пространства в романе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и семьи в романе «Белая гвардия», «Мастер и Маргарита»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персонажей в романе «Белая гвардия», «Мастер и Маргарита».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5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 Смысл финала романа «Белая гвардия», «Мастер и Маргарита»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 А. Булгакова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 Платонова. Утопические идеи произведений писателя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Особый тип платоновского героя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А.П.Платонова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Самобытность языка и стиля А.П. Платонова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индивидуального/коллективного учебного проекта по прозе первой половины ХХ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индивидуального/коллективного учебного проекта по прозе первой половины ХХ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7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пробематика произведений автора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А.Т.Твардовского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творчестве А.Т.Твардовского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Поэма «По праву памяти». Тема памяти . Доверительность и исповедальность лирической интонации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условиях духовно-нравственного выбора в произведения о Великой отечественной войне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и гуманистический пафос произведений о Великой Отечественной войне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созданя романа «Молодая гвардия». Жизненная правда и художественный вымысел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Поэтическое и философское осмысление трагических событий Великой Отечественной войны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78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«Русские люди» и др.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7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в творчестве Б.Л.Пастернака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в творчестве Б.Л.Пастернака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Б.Л.Пастернака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Б.Л.Пастернака по выбору</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своеобразие романа "Доктор Живаго". Тематика и проблематика произведения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главного героя романа "Доктор Живаго"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В. Вампилова. Проблематика, основной конфликт и система образов в пьесе (не менее одной по выбору). Например,«Старший сын», «Утиная охота» и др.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художественных открытий психологической драматургии в пьесе А.В. Вампилова (не менее одной по выбору). Например,«Старший сын», «Утиная охота» и др.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финала пьесы (не менее одной по выбору). Например, «Старший сын», «Утиная охота» и др.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раскрытия «лагерной» темы. Рассказ «Один день Ивана Денисовича». Творческая судьба произведения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А. И. Солженицына «Архипелаг ГУЛАГ»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произведений А. И. Солженицына из цикла "Крохотки"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города и деревни в рассказах В.М.Шукшина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Своеобразие «чудаковатых» персонажей В.М.Шукшина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Сочетание внешней занимательности и глубины психологического анализа в произведениях В.М.Шукшина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 творчестве В.Г.Распутина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нравственных и экологических проблем в произведениях В.Г.Распутина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покоя в лирике Н.М.Рубцова. Драматизм, трагедийность мироощущения поэта и его тяга к гармонии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Одухотворённая красота природы в лирике Н.М.Рубцова. Задушевность и музыкальность поэтического слова Н.М.Рубцова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И.А.Бродского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лирике поэта И.А.Бродского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Своебразие поэтического мышления и языка И.А.Бродского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прозведения второй половины ХХ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3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экстремальных ситуаций В. С. Высоцкого. Пространственные координаты лирики. Устойчивые образы, система контрастов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писателей второй половины ХХ - начала ХХI века. Проблематика произведений. "Деревенская проза"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произведений писателей второй половины ХХ - начала ХХI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утраты человеческого в человеке в прозе второй половины ХХ - начала ХХI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 и семья как составляющие национального мира в прозе второй половины ХХ - начала ХХI века. Система персонажей. Своеобразие художественного пространства. Роль символики.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писателями второй половины ХХ - начала ХХI века жизни современного общества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8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Тематика и проблематика лирики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Публицистический характер лирики второй половины XX — начала XXI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Мотив возвращения к истокам в поэзии второй половины XX — начала XXI века. Тревога за судьбы мира. Обращение к традициям русской поэзии XIX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поэта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социально-психологической драмы во второй половины ХХ - начала ХХI веков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Авангардные тенденции в драматургии второй половины ХХ - начала ХХI веков. Приемы гротеска, фантастики, сна, фантасмагорической реальности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художественных открытий психологической драматургии второй половины ХХ - начала ХХI веков в пьесах «новой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Ю.Рытхэу, Ю.Н.Шесталова и др. Художественное произведение в историко-культурном контексте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Г. Айги, Р. Гамзатова, М. Джалиля, М. Карима, Д. Кугультинова, К. Кулиева и др. Лирический герой в современном мире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Творческая история произведения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произведений зарубежной прозы ХХ века. Специфика жанра и композиции. Система образов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Обзор европейской поэзии XX века. Основные направления. Проблемы самопознания, нравственного выбора </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лирических произведений зарубежной поэзии XX 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486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459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Своеобразие конфликта в пьесе. Система образов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зарубежной литературе ХХ 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литературе ХХ - начала XXI веков: "«По страницам любимых книг»"</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340610" w:id="73"/>
    <w:p>
      <w:pPr>
        <w:sectPr>
          <w:pgSz w:w="16383" w:h="11906" w:orient="landscape"/>
        </w:sectPr>
      </w:pPr>
    </w:p>
    <w:bookmarkEnd w:id="73"/>
    <w:bookmarkEnd w:id="72"/>
    <w:bookmarkStart w:name="block-23340611" w:id="7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a17f59b-e0d7-41f4-9e7f-f65cbc0d0a1c" w:id="75"/>
      <w:r>
        <w:rPr>
          <w:rFonts w:ascii="Times New Roman" w:hAnsi="Times New Roman"/>
          <w:b w:val="false"/>
          <w:i w:val="false"/>
          <w:color w:val="000000"/>
          <w:sz w:val="28"/>
        </w:rPr>
        <w:t>• Литература (в 2 частях), 10 класс/ Коровин В.И., Вершинина Н.Л., Капитанова Л.А. и другие; под редакцией Коровина В.И., Акционерное общество «Издательство «Просвещение»</w:t>
      </w:r>
      <w:bookmarkEnd w:id="75"/>
      <w:r>
        <w:rPr>
          <w:sz w:val="28"/>
        </w:rPr>
        <w:br/>
      </w:r>
      <w:bookmarkStart w:name="aa17f59b-e0d7-41f4-9e7f-f65cbc0d0a1c" w:id="76"/>
      <w:r>
        <w:rPr>
          <w:rFonts w:ascii="Times New Roman" w:hAnsi="Times New Roman"/>
          <w:b w:val="false"/>
          <w:i w:val="false"/>
          <w:color w:val="000000"/>
          <w:sz w:val="28"/>
        </w:rPr>
        <w:t xml:space="preserve"> • Литература (в 2 частях), 11 класс/ Коровин В.И., Вершинина Н.Л., Гальцова Е.Д. и другие; под редакцией Коровина В.И., Акционерное общество «Издательство «Просвещение»</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340611" w:id="77"/>
    <w:p>
      <w:pPr>
        <w:sectPr>
          <w:pgSz w:w="11906" w:h="16383" w:orient="portrait"/>
        </w:sectPr>
      </w:pPr>
    </w:p>
    <w:bookmarkEnd w:id="77"/>
    <w:bookmarkEnd w:id="74"/>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abstractNum w:abstractNumId="1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