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05997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e13699f-7fee-4b1f-a86f-31ded65eae63" w:id="1"/>
      <w:r>
        <w:rPr>
          <w:rFonts w:ascii="Times New Roman" w:hAnsi="Times New Roman"/>
          <w:b/>
          <w:i w:val="false"/>
          <w:color w:val="000000"/>
          <w:sz w:val="28"/>
        </w:rPr>
        <w:t>Министерство образования и науки Республики Адыгея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2340cde9-9dd0-4457-9e13-e5710f0d482f" w:id="2"/>
      <w:r>
        <w:rPr>
          <w:rFonts w:ascii="Times New Roman" w:hAnsi="Times New Roman"/>
          <w:b/>
          <w:i w:val="false"/>
          <w:color w:val="000000"/>
          <w:sz w:val="28"/>
        </w:rPr>
        <w:t>МО"Шовгеновский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№1 а. Хакуринохабль</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2166685)</w:t>
      </w:r>
    </w:p>
    <w:p>
      <w:pPr>
        <w:spacing w:before="0" w:after="0"/>
        <w:ind w:left="120"/>
        <w:jc w:val="center"/>
      </w:pPr>
    </w:p>
    <w:p>
      <w:pPr>
        <w:spacing w:before="0" w:after="0" w:line="408"/>
        <w:ind w:left="120"/>
        <w:jc w:val="cente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r>
        <w:rPr>
          <w:rFonts w:ascii="Times New Roman" w:hAnsi="Times New Roman"/>
          <w:b/>
          <w:i w:val="false"/>
          <w:color w:val="000000"/>
          <w:sz w:val="28"/>
        </w:rPr>
        <w:t>»</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9d4b353-067d-40b4-9e10-968a93e21e67" w:id="3"/>
      <w:r>
        <w:rPr>
          <w:rFonts w:ascii="Times New Roman" w:hAnsi="Times New Roman"/>
          <w:b/>
          <w:i w:val="false"/>
          <w:color w:val="000000"/>
          <w:sz w:val="28"/>
        </w:rPr>
        <w:t>а.Хакуринохабль</w:t>
      </w:r>
      <w:bookmarkEnd w:id="3"/>
      <w:r>
        <w:rPr>
          <w:rFonts w:ascii="Times New Roman" w:hAnsi="Times New Roman"/>
          <w:b/>
          <w:i w:val="false"/>
          <w:color w:val="000000"/>
          <w:sz w:val="28"/>
        </w:rPr>
        <w:t xml:space="preserve">‌ </w:t>
      </w:r>
      <w:bookmarkStart w:name="e17c6bbb-3fbd-4dc0-98b2-217b1bd29395"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059978" w:id="5"/>
    <w:p>
      <w:pPr>
        <w:sectPr>
          <w:pgSz w:w="11906" w:h="16383" w:orient="portrait"/>
        </w:sectPr>
      </w:pPr>
    </w:p>
    <w:bookmarkEnd w:id="5"/>
    <w:bookmarkEnd w:id="0"/>
    <w:bookmarkStart w:name="block-16059977"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i w:val="false"/>
          <w:color w:val="000000"/>
          <w:sz w:val="28"/>
        </w:rPr>
        <w:t>ОБЩАЯ ХАРАКТЕРИСТИКА ПРЕДМЕТА «ГЕОГРАФИЯ»</w:t>
      </w:r>
    </w:p>
    <w:p>
      <w:pPr>
        <w:spacing w:before="0" w:after="0" w:line="264"/>
        <w:ind w:firstLine="600"/>
        <w:jc w:val="both"/>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ind w:firstLine="600"/>
        <w:jc w:val="both"/>
      </w:pPr>
      <w:r>
        <w:rPr>
          <w:rFonts w:ascii="Times New Roman" w:hAnsi="Times New Roman"/>
          <w:b/>
          <w:i w:val="false"/>
          <w:color w:val="000000"/>
          <w:sz w:val="28"/>
        </w:rPr>
        <w:t>ЦЕЛИ ИЗУЧЕНИЯ ПРЕДМЕТА «ГЕОГРАФИЯ»</w:t>
      </w:r>
    </w:p>
    <w:p>
      <w:pPr>
        <w:spacing w:before="0" w:after="0" w:line="264"/>
        <w:ind w:firstLine="600"/>
        <w:jc w:val="both"/>
      </w:pPr>
      <w:r>
        <w:rPr>
          <w:rFonts w:ascii="Times New Roman" w:hAnsi="Times New Roman"/>
          <w:b w:val="false"/>
          <w:i w:val="false"/>
          <w:color w:val="000000"/>
          <w:sz w:val="28"/>
        </w:rPr>
        <w:t>Цели изучения географии на базовом уровне в средней школе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ind w:firstLine="600"/>
        <w:jc w:val="both"/>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ind w:firstLine="60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firstLine="600"/>
        <w:jc w:val="both"/>
      </w:pPr>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bookmarkStart w:name="block-16059977" w:id="7"/>
    <w:p>
      <w:pPr>
        <w:sectPr>
          <w:pgSz w:w="11906" w:h="16383" w:orient="portrait"/>
        </w:sectPr>
      </w:pPr>
    </w:p>
    <w:bookmarkEnd w:id="7"/>
    <w:bookmarkEnd w:id="6"/>
    <w:bookmarkStart w:name="block-16059981" w:id="8"/>
    <w:p>
      <w:pPr>
        <w:spacing w:before="0" w:after="0" w:line="264"/>
        <w:ind w:firstLine="600"/>
        <w:jc w:val="both"/>
      </w:pPr>
      <w:r>
        <w:rPr>
          <w:rFonts w:ascii="Times New Roman" w:hAnsi="Times New Roman"/>
          <w:b/>
          <w:i w:val="false"/>
          <w:color w:val="000000"/>
          <w:sz w:val="28"/>
        </w:rPr>
        <w:t>СОДЕРЖАНИЕ УЧЕБНОГО ПРЕДМЕТА «ГЕОГРАФИЯ»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ind w:firstLine="600"/>
        <w:jc w:val="both"/>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spacing w:before="0" w:after="0" w:line="264"/>
        <w:ind w:firstLine="600"/>
        <w:jc w:val="both"/>
      </w:pPr>
      <w:r>
        <w:rPr>
          <w:rFonts w:ascii="Times New Roman" w:hAnsi="Times New Roman"/>
          <w:b/>
          <w:i/>
          <w:color w:val="000000"/>
          <w:sz w:val="28"/>
        </w:rPr>
        <w:t>Раздел 2. Природопользование и геоэкология</w:t>
      </w:r>
    </w:p>
    <w:p>
      <w:pPr>
        <w:spacing w:before="0" w:after="0" w:line="264"/>
        <w:ind w:firstLine="600"/>
        <w:jc w:val="both"/>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ind w:firstLine="600"/>
        <w:jc w:val="both"/>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spacing w:before="0" w:after="0" w:line="264"/>
        <w:ind w:firstLine="600"/>
        <w:jc w:val="both"/>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ind w:firstLine="600"/>
        <w:jc w:val="both"/>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spacing w:before="0" w:after="0" w:line="264"/>
        <w:ind w:firstLine="600"/>
        <w:jc w:val="both"/>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spacing w:before="0" w:after="0" w:line="264"/>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ind w:firstLine="600"/>
        <w:jc w:val="both"/>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ind w:firstLine="600"/>
        <w:jc w:val="both"/>
      </w:pPr>
      <w:r>
        <w:rPr>
          <w:rFonts w:ascii="Times New Roman" w:hAnsi="Times New Roman"/>
          <w:b/>
          <w:i/>
          <w:color w:val="000000"/>
          <w:sz w:val="28"/>
        </w:rPr>
        <w:t>Раздел 4. Население мира</w:t>
      </w:r>
    </w:p>
    <w:p>
      <w:pPr>
        <w:spacing w:before="0" w:after="0" w:line="264"/>
        <w:ind w:firstLine="600"/>
        <w:jc w:val="both"/>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ind w:firstLine="600"/>
        <w:jc w:val="both"/>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ind w:firstLine="600"/>
        <w:jc w:val="both"/>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ind w:firstLine="600"/>
        <w:jc w:val="both"/>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ind w:firstLine="600"/>
        <w:jc w:val="both"/>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ind w:firstLine="600"/>
        <w:jc w:val="both"/>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ind w:firstLine="600"/>
        <w:jc w:val="both"/>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spacing w:before="0" w:after="0" w:line="264"/>
        <w:ind w:firstLine="600"/>
        <w:jc w:val="both"/>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ind w:firstLine="600"/>
        <w:jc w:val="both"/>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ind w:firstLine="600"/>
        <w:jc w:val="both"/>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ind w:firstLine="600"/>
        <w:jc w:val="both"/>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ind w:firstLine="600"/>
        <w:jc w:val="both"/>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ind w:firstLine="600"/>
        <w:jc w:val="both"/>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ind w:firstLine="600"/>
        <w:jc w:val="both"/>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ind w:firstLine="600"/>
        <w:jc w:val="both"/>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ind w:firstLine="600"/>
        <w:jc w:val="both"/>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ind w:firstLine="600"/>
        <w:jc w:val="both"/>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ind w:firstLine="600"/>
        <w:jc w:val="both"/>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ind w:firstLine="600"/>
        <w:jc w:val="both"/>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ind w:firstLine="600"/>
        <w:jc w:val="both"/>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ind w:firstLine="600"/>
        <w:jc w:val="both"/>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ind w:firstLine="600"/>
        <w:jc w:val="both"/>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ind w:firstLine="600"/>
        <w:jc w:val="both"/>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i/>
          <w:color w:val="000000"/>
          <w:sz w:val="28"/>
        </w:rPr>
        <w:t>Раздел 7. Глобальные проблемы человечества</w:t>
      </w:r>
    </w:p>
    <w:p>
      <w:pPr>
        <w:spacing w:before="0" w:after="0" w:line="264"/>
        <w:ind w:firstLine="600"/>
        <w:jc w:val="both"/>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spacing w:before="0" w:after="0" w:line="264"/>
        <w:ind w:firstLine="600"/>
        <w:jc w:val="both"/>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ind w:firstLine="600"/>
        <w:jc w:val="both"/>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ind w:firstLine="600"/>
        <w:jc w:val="both"/>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ind w:firstLine="600"/>
        <w:jc w:val="both"/>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spacing w:before="0" w:after="0" w:line="264"/>
        <w:ind w:firstLine="600"/>
        <w:jc w:val="both"/>
      </w:pPr>
      <w:r>
        <w:rPr>
          <w:rFonts w:ascii="Times New Roman" w:hAnsi="Times New Roman"/>
          <w:b w:val="false"/>
          <w:i w:val="false"/>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bookmarkStart w:name="block-16059981" w:id="9"/>
    <w:p>
      <w:pPr>
        <w:sectPr>
          <w:pgSz w:w="11906" w:h="16383" w:orient="portrait"/>
        </w:sectPr>
      </w:pPr>
    </w:p>
    <w:bookmarkEnd w:id="9"/>
    <w:bookmarkEnd w:id="8"/>
    <w:bookmarkStart w:name="block-16059979" w:id="10"/>
    <w:p>
      <w:pPr>
        <w:spacing w:before="0" w:after="0" w:line="264"/>
        <w:ind w:firstLine="600"/>
        <w:jc w:val="both"/>
      </w:pPr>
      <w:r>
        <w:rPr>
          <w:rFonts w:ascii="Times New Roman" w:hAnsi="Times New Roman"/>
          <w:b/>
          <w:i w:val="false"/>
          <w:color w:val="000000"/>
          <w:sz w:val="28"/>
        </w:rPr>
        <w:t>ПЛАНИРУЕМЫЕ РЕЗУЛЬТАТЫ ОСВОЕНИЯ УЧЕБНОГО ПРЕДМЕТА «ГЕОГРАФИЯ»</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6"/>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 xml:space="preserve">МЕТАПРЕДМЕТНЫЕ РЕЗУЛЬТАТЫ </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а) базовые логические действия:</w:t>
      </w:r>
    </w:p>
    <w:p>
      <w:pPr>
        <w:numPr>
          <w:ilvl w:val="0"/>
          <w:numId w:val="9"/>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jc w:val="both"/>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numPr>
          <w:ilvl w:val="0"/>
          <w:numId w:val="9"/>
        </w:numPr>
        <w:spacing w:before="0" w:after="0" w:line="264"/>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 xml:space="preserve">б) базовые исследовательские действия: </w:t>
      </w:r>
    </w:p>
    <w:p>
      <w:pPr>
        <w:numPr>
          <w:ilvl w:val="0"/>
          <w:numId w:val="10"/>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jc w:val="both"/>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jc w:val="both"/>
      </w:pPr>
      <w:r>
        <w:rPr>
          <w:rFonts w:ascii="Times New Roman" w:hAnsi="Times New Roman"/>
          <w:b w:val="false"/>
          <w:i w:val="false"/>
          <w:color w:val="000000"/>
          <w:sz w:val="28"/>
        </w:rPr>
        <w:t>владеть научной терминологией, ключевыми понятиями и методами;</w:t>
      </w:r>
    </w:p>
    <w:p>
      <w:pPr>
        <w:numPr>
          <w:ilvl w:val="0"/>
          <w:numId w:val="10"/>
        </w:numPr>
        <w:spacing w:before="0" w:after="0" w:line="264"/>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jc w:val="both"/>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10"/>
        </w:numPr>
        <w:spacing w:before="0" w:after="0" w:line="264"/>
        <w:jc w:val="both"/>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0"/>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в) работа с информацией:</w:t>
      </w:r>
    </w:p>
    <w:p>
      <w:pPr>
        <w:numPr>
          <w:ilvl w:val="0"/>
          <w:numId w:val="11"/>
        </w:numPr>
        <w:spacing w:before="0" w:after="0" w:line="264"/>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jc w:val="both"/>
      </w:pPr>
      <w:r>
        <w:rPr>
          <w:rFonts w:ascii="Times New Roman" w:hAnsi="Times New Roman"/>
          <w:b w:val="false"/>
          <w:i w:val="false"/>
          <w:color w:val="000000"/>
          <w:sz w:val="28"/>
        </w:rPr>
        <w:t xml:space="preserve">оценивать достоверность информации; </w:t>
      </w:r>
    </w:p>
    <w:p>
      <w:pPr>
        <w:numPr>
          <w:ilvl w:val="0"/>
          <w:numId w:val="11"/>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 xml:space="preserve">Овладение универсальными коммуникативными действиями: </w:t>
      </w:r>
    </w:p>
    <w:p>
      <w:pPr>
        <w:spacing w:before="0" w:after="0" w:line="264"/>
        <w:ind w:firstLine="600"/>
        <w:jc w:val="both"/>
      </w:pPr>
      <w:r>
        <w:rPr>
          <w:rFonts w:ascii="Times New Roman" w:hAnsi="Times New Roman"/>
          <w:b/>
          <w:i w:val="false"/>
          <w:color w:val="000000"/>
          <w:sz w:val="28"/>
        </w:rPr>
        <w:t xml:space="preserve">а) общение: </w:t>
      </w:r>
    </w:p>
    <w:p>
      <w:pPr>
        <w:numPr>
          <w:ilvl w:val="0"/>
          <w:numId w:val="12"/>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w:t>
      </w:r>
    </w:p>
    <w:p>
      <w:pPr>
        <w:numPr>
          <w:ilvl w:val="0"/>
          <w:numId w:val="12"/>
        </w:numPr>
        <w:spacing w:before="0" w:after="0" w:line="264"/>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numPr>
          <w:ilvl w:val="0"/>
          <w:numId w:val="12"/>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 xml:space="preserve">б) совместная деятельность: </w:t>
      </w:r>
    </w:p>
    <w:p>
      <w:pPr>
        <w:numPr>
          <w:ilvl w:val="0"/>
          <w:numId w:val="13"/>
        </w:numPr>
        <w:spacing w:before="0" w:after="0" w:line="264"/>
        <w:jc w:val="both"/>
      </w:pPr>
      <w:r>
        <w:rPr>
          <w:rFonts w:ascii="Times New Roman" w:hAnsi="Times New Roman"/>
          <w:b w:val="false"/>
          <w:i w:val="false"/>
          <w:color w:val="000000"/>
          <w:sz w:val="28"/>
        </w:rPr>
        <w:t>использовать преимущества командной и индивидуальной работы;</w:t>
      </w:r>
    </w:p>
    <w:p>
      <w:pPr>
        <w:numPr>
          <w:ilvl w:val="0"/>
          <w:numId w:val="13"/>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 xml:space="preserve">Овладение универсальными регулятивными действиями: </w:t>
      </w:r>
    </w:p>
    <w:p>
      <w:pPr>
        <w:spacing w:before="0" w:after="0" w:line="264"/>
        <w:ind w:firstLine="600"/>
        <w:jc w:val="both"/>
      </w:pPr>
      <w:r>
        <w:rPr>
          <w:rFonts w:ascii="Times New Roman" w:hAnsi="Times New Roman"/>
          <w:b/>
          <w:i w:val="false"/>
          <w:color w:val="000000"/>
          <w:sz w:val="28"/>
        </w:rPr>
        <w:t xml:space="preserve">а) самоорганизация: </w:t>
      </w:r>
    </w:p>
    <w:p>
      <w:pPr>
        <w:numPr>
          <w:ilvl w:val="0"/>
          <w:numId w:val="14"/>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14"/>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4"/>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4"/>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4"/>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б) самоконтроль:</w:t>
      </w:r>
    </w:p>
    <w:p>
      <w:pPr>
        <w:numPr>
          <w:ilvl w:val="0"/>
          <w:numId w:val="15"/>
        </w:numPr>
        <w:spacing w:before="0" w:after="0" w:line="264"/>
        <w:jc w:val="both"/>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jc w:val="both"/>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numPr>
          <w:ilvl w:val="0"/>
          <w:numId w:val="15"/>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15"/>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в) эмоциональный интеллект, предполагающий сформированность:</w:t>
      </w:r>
    </w:p>
    <w:p>
      <w:pPr>
        <w:numPr>
          <w:ilvl w:val="0"/>
          <w:numId w:val="16"/>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г) принятие себя и других:</w:t>
      </w:r>
    </w:p>
    <w:p>
      <w:pPr>
        <w:numPr>
          <w:ilvl w:val="0"/>
          <w:numId w:val="17"/>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17"/>
        </w:numPr>
        <w:spacing w:before="0" w:after="0" w:line="264"/>
        <w:jc w:val="both"/>
      </w:pPr>
      <w:r>
        <w:rPr>
          <w:rFonts w:ascii="Times New Roman" w:hAnsi="Times New Roman"/>
          <w:b w:val="false"/>
          <w:i w:val="false"/>
          <w:color w:val="000000"/>
          <w:sz w:val="28"/>
        </w:rPr>
        <w:t>признавать своё право и право других на ошибки;</w:t>
      </w:r>
    </w:p>
    <w:p>
      <w:pPr>
        <w:numPr>
          <w:ilvl w:val="0"/>
          <w:numId w:val="17"/>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firstLine="600"/>
        <w:jc w:val="both"/>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ind w:firstLine="600"/>
        <w:jc w:val="both"/>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ind w:firstLine="600"/>
        <w:jc w:val="both"/>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ind w:firstLine="600"/>
        <w:jc w:val="both"/>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 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ind w:firstLine="600"/>
        <w:jc w:val="both"/>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ind w:firstLine="600"/>
        <w:jc w:val="both"/>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ind w:firstLine="600"/>
        <w:jc w:val="both"/>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ind w:firstLine="600"/>
        <w:jc w:val="both"/>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ind w:firstLine="600"/>
        <w:jc w:val="both"/>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ind w:firstLine="600"/>
        <w:jc w:val="both"/>
      </w:pPr>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bookmarkStart w:name="block-16059979" w:id="11"/>
    <w:p>
      <w:pPr>
        <w:sectPr>
          <w:pgSz w:w="11906" w:h="16383" w:orient="portrait"/>
        </w:sectPr>
      </w:pPr>
    </w:p>
    <w:bookmarkEnd w:id="11"/>
    <w:bookmarkEnd w:id="10"/>
    <w:bookmarkStart w:name="block-1605998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в географии. Географические прогнозы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4">
              <w:r>
                <w:rPr>
                  <w:rFonts w:ascii="Times New Roman" w:hAnsi="Times New Roman"/>
                  <w:b w:val="false"/>
                  <w:i w:val="false"/>
                  <w:color w:val="0000ff"/>
                  <w:sz w:val="22"/>
                  <w:u w:val="single"/>
                </w:rPr>
                <w:t>http://media-appo.ucoz.ru/index/geografija/0-45</w:t>
              </w:r>
            </w:hyperlink>
            <w:r>
              <w:rPr>
                <w:rFonts w:ascii="Times New Roman" w:hAnsi="Times New Roman"/>
                <w:b w:val="false"/>
                <w:i w:val="false"/>
                <w:color w:val="000000"/>
                <w:sz w:val="24"/>
              </w:rPr>
              <w:t xml:space="preserve"> Инфоурок: </w:t>
            </w:r>
            <w:hyperlink r:id="rId5">
              <w:r>
                <w:rPr>
                  <w:rFonts w:ascii="Times New Roman" w:hAnsi="Times New Roman"/>
                  <w:b w:val="false"/>
                  <w:i w:val="false"/>
                  <w:color w:val="0000ff"/>
                  <w:sz w:val="22"/>
                  <w:u w:val="single"/>
                </w:rPr>
                <w:t>https://infourok.ru/videouroki/ЯКласс</w:t>
              </w:r>
            </w:hyperlink>
            <w:r>
              <w:rPr>
                <w:rFonts w:ascii="Times New Roman" w:hAnsi="Times New Roman"/>
                <w:b w:val="false"/>
                <w:i w:val="false"/>
                <w:color w:val="000000"/>
                <w:sz w:val="24"/>
              </w:rPr>
              <w:t xml:space="preserve">: </w:t>
            </w:r>
            <w:hyperlink r:id="rId6">
              <w:r>
                <w:rPr>
                  <w:rFonts w:ascii="Times New Roman" w:hAnsi="Times New Roman"/>
                  <w:b w:val="false"/>
                  <w:i w:val="false"/>
                  <w:color w:val="0000ff"/>
                  <w:sz w:val="22"/>
                  <w:u w:val="single"/>
                </w:rPr>
                <w:t>https://www.yaklass.ru/p/geografiya</w:t>
              </w:r>
            </w:hyperlink>
            <w:r>
              <w:rPr>
                <w:rFonts w:ascii="Times New Roman" w:hAnsi="Times New Roman"/>
                <w:b w:val="false"/>
                <w:i w:val="false"/>
                <w:color w:val="000000"/>
                <w:sz w:val="24"/>
              </w:rPr>
              <w:t xml:space="preserve"> </w:t>
            </w:r>
            <w:hyperlink r:id="rId7">
              <w:r>
                <w:rPr>
                  <w:rFonts w:ascii="Times New Roman" w:hAnsi="Times New Roman"/>
                  <w:b w:val="false"/>
                  <w:i w:val="false"/>
                  <w:color w:val="0000ff"/>
                  <w:sz w:val="22"/>
                  <w:u w:val="single"/>
                </w:rPr>
                <w:t>https://kino.rgo.ru/category/</w:t>
              </w:r>
            </w:hyperlink>
            <w:r>
              <w:rPr>
                <w:rFonts w:ascii="Times New Roman" w:hAnsi="Times New Roman"/>
                <w:b w:val="false"/>
                <w:i w:val="false"/>
                <w:color w:val="000000"/>
                <w:sz w:val="24"/>
              </w:rPr>
              <w:t xml:space="preserve"> ЯКласс: </w:t>
            </w:r>
            <w:hyperlink r:id="rId8">
              <w:r>
                <w:rPr>
                  <w:rFonts w:ascii="Times New Roman" w:hAnsi="Times New Roman"/>
                  <w:b w:val="false"/>
                  <w:i w:val="false"/>
                  <w:color w:val="0000ff"/>
                  <w:sz w:val="22"/>
                  <w:u w:val="single"/>
                </w:rPr>
                <w:t>https://www.yaklass.ru/p/geografiya</w:t>
              </w:r>
            </w:hyperlink>
            <w:r>
              <w:rPr>
                <w:rFonts w:ascii="Times New Roman" w:hAnsi="Times New Roman"/>
                <w:b w:val="false"/>
                <w:i w:val="false"/>
                <w:color w:val="000000"/>
                <w:sz w:val="24"/>
              </w:rPr>
              <w:t xml:space="preserve"> </w:t>
            </w:r>
            <w:hyperlink r:id="rId9">
              <w:r>
                <w:rPr>
                  <w:rFonts w:ascii="Times New Roman" w:hAnsi="Times New Roman"/>
                  <w:b w:val="false"/>
                  <w:i w:val="false"/>
                  <w:color w:val="0000ff"/>
                  <w:sz w:val="22"/>
                  <w:u w:val="single"/>
                </w:rPr>
                <w:t>http://school-collection.edu.ru/</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10">
              <w:r>
                <w:rPr>
                  <w:rFonts w:ascii="Times New Roman" w:hAnsi="Times New Roman"/>
                  <w:b w:val="false"/>
                  <w:i w:val="false"/>
                  <w:color w:val="0000ff"/>
                  <w:sz w:val="22"/>
                  <w:u w:val="single"/>
                </w:rPr>
                <w:t>http://media-appo.ucoz.ru/index/geografija/0-45</w:t>
              </w:r>
            </w:hyperlink>
            <w:r>
              <w:rPr>
                <w:rFonts w:ascii="Times New Roman" w:hAnsi="Times New Roman"/>
                <w:b w:val="false"/>
                <w:i w:val="false"/>
                <w:color w:val="000000"/>
                <w:sz w:val="24"/>
              </w:rPr>
              <w:t xml:space="preserve"> Инфоурок: </w:t>
            </w:r>
            <w:hyperlink r:id="rId11">
              <w:r>
                <w:rPr>
                  <w:rFonts w:ascii="Times New Roman" w:hAnsi="Times New Roman"/>
                  <w:b w:val="false"/>
                  <w:i w:val="false"/>
                  <w:color w:val="0000ff"/>
                  <w:sz w:val="22"/>
                  <w:u w:val="single"/>
                </w:rPr>
                <w:t>https://infourok.ru/videouroki/ЯКласс</w:t>
              </w:r>
            </w:hyperlink>
            <w:r>
              <w:rPr>
                <w:rFonts w:ascii="Times New Roman" w:hAnsi="Times New Roman"/>
                <w:b w:val="false"/>
                <w:i w:val="false"/>
                <w:color w:val="000000"/>
                <w:sz w:val="24"/>
              </w:rPr>
              <w:t xml:space="preserve">: </w:t>
            </w:r>
            <w:hyperlink r:id="rId12">
              <w:r>
                <w:rPr>
                  <w:rFonts w:ascii="Times New Roman" w:hAnsi="Times New Roman"/>
                  <w:b w:val="false"/>
                  <w:i w:val="false"/>
                  <w:color w:val="0000ff"/>
                  <w:sz w:val="22"/>
                  <w:u w:val="single"/>
                </w:rPr>
                <w:t>https://www.yaklass.ru/p/geografiya</w:t>
              </w:r>
            </w:hyperlink>
            <w:r>
              <w:rPr>
                <w:rFonts w:ascii="Times New Roman" w:hAnsi="Times New Roman"/>
                <w:b w:val="false"/>
                <w:i w:val="false"/>
                <w:color w:val="000000"/>
                <w:sz w:val="24"/>
              </w:rPr>
              <w:t xml:space="preserve"> </w:t>
            </w:r>
            <w:hyperlink r:id="rId13">
              <w:r>
                <w:rPr>
                  <w:rFonts w:ascii="Times New Roman" w:hAnsi="Times New Roman"/>
                  <w:b w:val="false"/>
                  <w:i w:val="false"/>
                  <w:color w:val="0000ff"/>
                  <w:sz w:val="22"/>
                  <w:u w:val="single"/>
                </w:rPr>
                <w:t>https://kino.rgo.ru/category/</w:t>
              </w:r>
            </w:hyperlink>
            <w:r>
              <w:rPr>
                <w:rFonts w:ascii="Times New Roman" w:hAnsi="Times New Roman"/>
                <w:b w:val="false"/>
                <w:i w:val="false"/>
                <w:color w:val="000000"/>
                <w:sz w:val="24"/>
              </w:rPr>
              <w:t xml:space="preserve"> ЯКласс: </w:t>
            </w:r>
            <w:hyperlink r:id="rId14">
              <w:r>
                <w:rPr>
                  <w:rFonts w:ascii="Times New Roman" w:hAnsi="Times New Roman"/>
                  <w:b w:val="false"/>
                  <w:i w:val="false"/>
                  <w:color w:val="0000ff"/>
                  <w:sz w:val="22"/>
                  <w:u w:val="single"/>
                </w:rPr>
                <w:t>https://www.yaklass.ru/p/geografiya</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http://school-collection.edu.ru/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Раздел. </w:t>
            </w:r>
            <w:r>
              <w:rPr>
                <w:rFonts w:ascii="Times New Roman" w:hAnsi="Times New Roman"/>
                <w:b/>
                <w:i w:val="false"/>
                <w:color w:val="000000"/>
                <w:sz w:val="24"/>
              </w:rPr>
              <w:t>ПРИРОДОПОЛЬЗОВАНИЕ И ГЕОЭКОЛОГИЯ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http://media-appo.ucoz.ru/index/geografija/0-45</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http://school-collection.edu.ru/</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взаимодействия человека и природы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18">
              <w:r>
                <w:rPr>
                  <w:rFonts w:ascii="Times New Roman" w:hAnsi="Times New Roman"/>
                  <w:b w:val="false"/>
                  <w:i w:val="false"/>
                  <w:color w:val="0000ff"/>
                  <w:sz w:val="22"/>
                  <w:u w:val="single"/>
                </w:rPr>
                <w:t>https://www.yaklass.ru/p/geografiya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и их виды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https://infourok.ru/videouroki/geografija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география и геополитика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http://media-appo.ucoz.ru/index/geografija/0-45</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Классификации и типология стран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https://infourok.ru/videouroki/geografija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3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Раздел. </w:t>
            </w:r>
            <w:r>
              <w:rPr>
                <w:rFonts w:ascii="Times New Roman" w:hAnsi="Times New Roman"/>
                <w:b/>
                <w:i w:val="false"/>
                <w:color w:val="000000"/>
                <w:sz w:val="24"/>
              </w:rPr>
              <w:t>НАСЕЛЕНИЕ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и воспроизводство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22">
              <w:r>
                <w:rPr>
                  <w:rFonts w:ascii="Times New Roman" w:hAnsi="Times New Roman"/>
                  <w:b w:val="false"/>
                  <w:i w:val="false"/>
                  <w:color w:val="0000ff"/>
                  <w:sz w:val="22"/>
                  <w:u w:val="single"/>
                </w:rPr>
                <w:t>https://www.yaklass.ru/p/geografiya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http://school-collection.edu.ru/</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https://infourok.ru/videouroki/geografija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http://media-appo.ucoz.ru/index/geografija/0-45</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http://media-appo.ucoz.ru/index/geografija/0-45</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27">
              <w:r>
                <w:rPr>
                  <w:rFonts w:ascii="Times New Roman" w:hAnsi="Times New Roman"/>
                  <w:b w:val="false"/>
                  <w:i w:val="false"/>
                  <w:color w:val="0000ff"/>
                  <w:sz w:val="22"/>
                  <w:u w:val="single"/>
                </w:rPr>
                <w:t>https://www.yaklass.ru/p/geografiya</w:t>
              </w:r>
            </w:hyperlink>
          </w:p>
        </w:tc>
      </w:tr>
      <w:tr>
        <w:trPr>
          <w:trHeight w:val="271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http://media-appo.ucoz.ru/index/geografija/0-45</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http://school-collection.edu.ru/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Регионы мира. Зарубежная Европа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https://infourok.ru/videouroki/geografija</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http://media-appo.ucoz.ru/index/geografija/0-45</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32">
              <w:r>
                <w:rPr>
                  <w:rFonts w:ascii="Times New Roman" w:hAnsi="Times New Roman"/>
                  <w:b w:val="false"/>
                  <w:i w:val="false"/>
                  <w:color w:val="0000ff"/>
                  <w:sz w:val="22"/>
                  <w:u w:val="single"/>
                </w:rPr>
                <w:t>https://www.yaklass.ru/p/geografiya</w:t>
              </w:r>
            </w:hyperlink>
          </w:p>
        </w:tc>
      </w:tr>
      <w:tr>
        <w:trPr>
          <w:trHeight w:val="75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https://infourok.ru/videouroki/geografija</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http://school-collection.edu.ru/</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http://media-appo.ucoz.ru/index/geografija/0-45</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http://school-collection.edu.ru/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551" w:type="dxa"/>
            <w:tcBorders/>
            <w:tcMar>
              <w:top w:w="50" w:type="dxa"/>
              <w:left w:w="100" w:type="dxa"/>
            </w:tcMar>
            <w:vAlign w:val="center"/>
          </w:tcPr>
          <w:p>
            <w:pPr>
              <w:jc w:val="left"/>
            </w:pPr>
          </w:p>
        </w:tc>
      </w:tr>
    </w:tbl>
    <w:p>
      <w:pPr>
        <w:sectPr>
          <w:pgSz w:w="16383" w:h="11906" w:orient="landscape"/>
        </w:sectPr>
      </w:pPr>
    </w:p>
    <w:bookmarkStart w:name="block-16059982" w:id="13"/>
    <w:p>
      <w:pPr>
        <w:sectPr>
          <w:pgSz w:w="16383" w:h="11906" w:orient="landscape"/>
        </w:sectPr>
      </w:pPr>
    </w:p>
    <w:bookmarkEnd w:id="13"/>
    <w:bookmarkEnd w:id="12"/>
    <w:bookmarkStart w:name="block-1605998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37">
              <w:r>
                <w:rPr>
                  <w:rFonts w:ascii="Times New Roman" w:hAnsi="Times New Roman"/>
                  <w:b w:val="false"/>
                  <w:i w:val="false"/>
                  <w:color w:val="0000ff"/>
                  <w:sz w:val="22"/>
                  <w:u w:val="single"/>
                </w:rPr>
                <w:t>https://www.yaklass.ru/p/geografiya</w:t>
              </w:r>
            </w:hyperlink>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http://school-collection.edu.ru/</w:t>
              </w:r>
            </w:hyperlink>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39">
              <w:r>
                <w:rPr>
                  <w:rFonts w:ascii="Times New Roman" w:hAnsi="Times New Roman"/>
                  <w:b w:val="false"/>
                  <w:i w:val="false"/>
                  <w:color w:val="0000ff"/>
                  <w:sz w:val="22"/>
                  <w:u w:val="single"/>
                </w:rPr>
                <w:t>http://media-appo.ucoz.ru/index/geografija/0-45</w:t>
              </w:r>
            </w:hyperlink>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http://school-collection.edu.ru/</w:t>
              </w:r>
            </w:hyperlink>
          </w:p>
        </w:tc>
      </w:tr>
      <w:tr>
        <w:trPr>
          <w:trHeight w:val="21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41">
              <w:r>
                <w:rPr>
                  <w:rFonts w:ascii="Times New Roman" w:hAnsi="Times New Roman"/>
                  <w:b w:val="false"/>
                  <w:i w:val="false"/>
                  <w:color w:val="0000ff"/>
                  <w:sz w:val="22"/>
                  <w:u w:val="single"/>
                </w:rPr>
                <w:t>http://media-appo.ucoz.ru/index/geografija/0-45</w:t>
              </w:r>
            </w:hyperlink>
          </w:p>
        </w:tc>
      </w:tr>
      <w:tr>
        <w:trPr>
          <w:trHeight w:val="459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42">
              <w:r>
                <w:rPr>
                  <w:rFonts w:ascii="Times New Roman" w:hAnsi="Times New Roman"/>
                  <w:b w:val="false"/>
                  <w:i w:val="false"/>
                  <w:color w:val="0000ff"/>
                  <w:sz w:val="22"/>
                  <w:u w:val="single"/>
                </w:rPr>
                <w:t>https://www.yaklass.ru/p/geografiya</w:t>
              </w:r>
            </w:hyperlink>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43">
              <w:r>
                <w:rPr>
                  <w:rFonts w:ascii="Times New Roman" w:hAnsi="Times New Roman"/>
                  <w:b w:val="false"/>
                  <w:i w:val="false"/>
                  <w:color w:val="0000ff"/>
                  <w:sz w:val="22"/>
                  <w:u w:val="single"/>
                </w:rPr>
                <w:t>http://media-appo.ucoz.ru/index/geografija/0-45</w:t>
              </w:r>
            </w:hyperlink>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44">
              <w:r>
                <w:rPr>
                  <w:rFonts w:ascii="Times New Roman" w:hAnsi="Times New Roman"/>
                  <w:b w:val="false"/>
                  <w:i w:val="false"/>
                  <w:color w:val="0000ff"/>
                  <w:sz w:val="22"/>
                  <w:u w:val="single"/>
                </w:rPr>
                <w:t>http://media-appo.ucoz.ru/index/geografija/0-45</w:t>
              </w:r>
            </w:hyperlink>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Разделам "География как наука. Природопользование и геоэкология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http://school-collection.edu.ru/</w:t>
              </w:r>
            </w:hyperlink>
          </w:p>
        </w:tc>
      </w:tr>
      <w:tr>
        <w:trPr>
          <w:trHeight w:val="33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46">
              <w:r>
                <w:rPr>
                  <w:rFonts w:ascii="Times New Roman" w:hAnsi="Times New Roman"/>
                  <w:b w:val="false"/>
                  <w:i w:val="false"/>
                  <w:color w:val="0000ff"/>
                  <w:sz w:val="22"/>
                  <w:u w:val="single"/>
                </w:rPr>
                <w:t>https://www.yaklass.ru/p/geografiya</w:t>
              </w:r>
            </w:hyperlink>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критерии их выделения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47">
              <w:r>
                <w:rPr>
                  <w:rFonts w:ascii="Times New Roman" w:hAnsi="Times New Roman"/>
                  <w:b w:val="false"/>
                  <w:i w:val="false"/>
                  <w:color w:val="0000ff"/>
                  <w:sz w:val="22"/>
                  <w:u w:val="single"/>
                </w:rPr>
                <w:t>http://media-appo.ucoz.ru/index/geografija/0-45</w:t>
              </w:r>
            </w:hyperlink>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http://school-collection.edu.ru/</w:t>
              </w:r>
            </w:hyperlink>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49">
              <w:r>
                <w:rPr>
                  <w:rFonts w:ascii="Times New Roman" w:hAnsi="Times New Roman"/>
                  <w:b w:val="false"/>
                  <w:i w:val="false"/>
                  <w:color w:val="0000ff"/>
                  <w:sz w:val="22"/>
                  <w:u w:val="single"/>
                </w:rPr>
                <w:t>http://media-appo.ucoz.ru/index/geografija/0-45</w:t>
              </w:r>
            </w:hyperlink>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50">
              <w:r>
                <w:rPr>
                  <w:rFonts w:ascii="Times New Roman" w:hAnsi="Times New Roman"/>
                  <w:b w:val="false"/>
                  <w:i w:val="false"/>
                  <w:color w:val="0000ff"/>
                  <w:sz w:val="22"/>
                  <w:u w:val="single"/>
                </w:rPr>
                <w:t>https://www.yaklass.ru/p/geografiya</w:t>
              </w:r>
            </w:hyperlink>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51">
              <w:r>
                <w:rPr>
                  <w:rFonts w:ascii="Times New Roman" w:hAnsi="Times New Roman"/>
                  <w:b w:val="false"/>
                  <w:i w:val="false"/>
                  <w:color w:val="0000ff"/>
                  <w:sz w:val="22"/>
                  <w:u w:val="single"/>
                </w:rPr>
                <w:t>http://media-appo.ucoz.ru/index/geografija/0-45</w:t>
              </w:r>
            </w:hyperlink>
          </w:p>
        </w:tc>
      </w:tr>
      <w:tr>
        <w:trPr>
          <w:trHeight w:val="40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http://school-collection.edu.ru/</w:t>
              </w:r>
            </w:hyperlink>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53">
              <w:r>
                <w:rPr>
                  <w:rFonts w:ascii="Times New Roman" w:hAnsi="Times New Roman"/>
                  <w:b w:val="false"/>
                  <w:i w:val="false"/>
                  <w:color w:val="0000ff"/>
                  <w:sz w:val="22"/>
                  <w:u w:val="single"/>
                </w:rPr>
                <w:t>http://media-appo.ucoz.ru/index/geografija/0-45</w:t>
              </w:r>
            </w:hyperlink>
          </w:p>
        </w:tc>
      </w:tr>
      <w:tr>
        <w:trPr>
          <w:trHeight w:val="351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54">
              <w:r>
                <w:rPr>
                  <w:rFonts w:ascii="Times New Roman" w:hAnsi="Times New Roman"/>
                  <w:b w:val="false"/>
                  <w:i w:val="false"/>
                  <w:color w:val="0000ff"/>
                  <w:sz w:val="22"/>
                  <w:u w:val="single"/>
                </w:rPr>
                <w:t>https://www.yaklass.ru/p/geografiya</w:t>
              </w:r>
            </w:hyperlink>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55">
              <w:r>
                <w:rPr>
                  <w:rFonts w:ascii="Times New Roman" w:hAnsi="Times New Roman"/>
                  <w:b w:val="false"/>
                  <w:i w:val="false"/>
                  <w:color w:val="0000ff"/>
                  <w:sz w:val="22"/>
                  <w:u w:val="single"/>
                </w:rPr>
                <w:t>http://media-appo.ucoz.ru/index/geografija/0-45</w:t>
              </w:r>
            </w:hyperlink>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http://school-collection.edu.ru/</w:t>
              </w:r>
            </w:hyperlink>
          </w:p>
        </w:tc>
      </w:tr>
      <w:tr>
        <w:trPr>
          <w:trHeight w:val="37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57">
              <w:r>
                <w:rPr>
                  <w:rFonts w:ascii="Times New Roman" w:hAnsi="Times New Roman"/>
                  <w:b w:val="false"/>
                  <w:i w:val="false"/>
                  <w:color w:val="0000ff"/>
                  <w:sz w:val="22"/>
                  <w:u w:val="single"/>
                </w:rPr>
                <w:t>http://media-appo.ucoz.ru/index/geografija/0-45</w:t>
              </w:r>
            </w:hyperlink>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58">
              <w:r>
                <w:rPr>
                  <w:rFonts w:ascii="Times New Roman" w:hAnsi="Times New Roman"/>
                  <w:b w:val="false"/>
                  <w:i w:val="false"/>
                  <w:color w:val="0000ff"/>
                  <w:sz w:val="22"/>
                  <w:u w:val="single"/>
                </w:rPr>
                <w:t>http://media-appo.ucoz.ru/index/geografija/0-45</w:t>
              </w:r>
            </w:hyperlink>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59">
              <w:r>
                <w:rPr>
                  <w:rFonts w:ascii="Times New Roman" w:hAnsi="Times New Roman"/>
                  <w:b w:val="false"/>
                  <w:i w:val="false"/>
                  <w:color w:val="0000ff"/>
                  <w:sz w:val="22"/>
                  <w:u w:val="single"/>
                </w:rPr>
                <w:t>https://www.yaklass.ru/p/geografiya</w:t>
              </w:r>
            </w:hyperlink>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60">
              <w:r>
                <w:rPr>
                  <w:rFonts w:ascii="Times New Roman" w:hAnsi="Times New Roman"/>
                  <w:b w:val="false"/>
                  <w:i w:val="false"/>
                  <w:color w:val="0000ff"/>
                  <w:sz w:val="22"/>
                  <w:u w:val="single"/>
                </w:rPr>
                <w:t>http://media-appo.ucoz.ru/index/geografija/0-45</w:t>
              </w:r>
            </w:hyperlink>
          </w:p>
        </w:tc>
      </w:tr>
      <w:tr>
        <w:trPr>
          <w:trHeight w:val="37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61">
              <w:r>
                <w:rPr>
                  <w:rFonts w:ascii="Times New Roman" w:hAnsi="Times New Roman"/>
                  <w:b w:val="false"/>
                  <w:i w:val="false"/>
                  <w:color w:val="0000ff"/>
                  <w:sz w:val="22"/>
                  <w:u w:val="single"/>
                </w:rPr>
                <w:t>http://media-appo.ucoz.ru/index/geografija/0-45</w:t>
              </w:r>
            </w:hyperlink>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http://school-collection.edu.ru/</w:t>
              </w:r>
            </w:hyperlink>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63">
              <w:r>
                <w:rPr>
                  <w:rFonts w:ascii="Times New Roman" w:hAnsi="Times New Roman"/>
                  <w:b w:val="false"/>
                  <w:i w:val="false"/>
                  <w:color w:val="0000ff"/>
                  <w:sz w:val="22"/>
                  <w:u w:val="single"/>
                </w:rPr>
                <w:t>http://media-appo.ucoz.ru/index/geografija/0-45</w:t>
              </w:r>
            </w:hyperlink>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64">
              <w:r>
                <w:rPr>
                  <w:rFonts w:ascii="Times New Roman" w:hAnsi="Times New Roman"/>
                  <w:b w:val="false"/>
                  <w:i w:val="false"/>
                  <w:color w:val="0000ff"/>
                  <w:sz w:val="22"/>
                  <w:u w:val="single"/>
                </w:rPr>
                <w:t>https://www.yaklass.ru/p/geografiya</w:t>
              </w:r>
            </w:hyperlink>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65">
              <w:r>
                <w:rPr>
                  <w:rFonts w:ascii="Times New Roman" w:hAnsi="Times New Roman"/>
                  <w:b w:val="false"/>
                  <w:i w:val="false"/>
                  <w:color w:val="0000ff"/>
                  <w:sz w:val="22"/>
                  <w:u w:val="single"/>
                </w:rPr>
                <w:t>http://media-appo.ucoz.ru/index/geografija/0-45</w:t>
              </w:r>
            </w:hyperlink>
          </w:p>
        </w:tc>
      </w:tr>
      <w:tr>
        <w:trPr>
          <w:trHeight w:val="432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http://school-collection.edu.ru/</w:t>
              </w:r>
            </w:hyperlink>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международные магистрали и транспортные узлы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67">
              <w:r>
                <w:rPr>
                  <w:rFonts w:ascii="Times New Roman" w:hAnsi="Times New Roman"/>
                  <w:b w:val="false"/>
                  <w:i w:val="false"/>
                  <w:color w:val="0000ff"/>
                  <w:sz w:val="22"/>
                  <w:u w:val="single"/>
                </w:rPr>
                <w:t>https://www.yaklass.ru/p/geografiya</w:t>
              </w:r>
            </w:hyperlink>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система НИОКР</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68">
              <w:r>
                <w:rPr>
                  <w:rFonts w:ascii="Times New Roman" w:hAnsi="Times New Roman"/>
                  <w:b w:val="false"/>
                  <w:i w:val="false"/>
                  <w:color w:val="0000ff"/>
                  <w:sz w:val="22"/>
                  <w:u w:val="single"/>
                </w:rPr>
                <w:t>http://media-appo.ucoz.ru/index/geografija/0-45</w:t>
              </w:r>
            </w:hyperlink>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69">
              <w:r>
                <w:rPr>
                  <w:rFonts w:ascii="Times New Roman" w:hAnsi="Times New Roman"/>
                  <w:b w:val="false"/>
                  <w:i w:val="false"/>
                  <w:color w:val="0000ff"/>
                  <w:sz w:val="22"/>
                  <w:u w:val="single"/>
                </w:rPr>
                <w:t>http://media-appo.ucoz.ru/index/geografija/0-45</w:t>
              </w:r>
            </w:hyperlink>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70">
              <w:r>
                <w:rPr>
                  <w:rFonts w:ascii="Times New Roman" w:hAnsi="Times New Roman"/>
                  <w:b w:val="false"/>
                  <w:i w:val="false"/>
                  <w:color w:val="0000ff"/>
                  <w:sz w:val="22"/>
                  <w:u w:val="single"/>
                </w:rPr>
                <w:t>https://www.yaklass.ru/p/geografiya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88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http://school-collection.edu.ru/</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72">
              <w:r>
                <w:rPr>
                  <w:rFonts w:ascii="Times New Roman" w:hAnsi="Times New Roman"/>
                  <w:b w:val="false"/>
                  <w:i w:val="false"/>
                  <w:color w:val="0000ff"/>
                  <w:sz w:val="22"/>
                  <w:u w:val="single"/>
                </w:rPr>
                <w:t>http://media-appo.ucoz.ru/index/geografija/0-45</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73">
              <w:r>
                <w:rPr>
                  <w:rFonts w:ascii="Times New Roman" w:hAnsi="Times New Roman"/>
                  <w:b w:val="false"/>
                  <w:i w:val="false"/>
                  <w:color w:val="0000ff"/>
                  <w:sz w:val="22"/>
                  <w:u w:val="single"/>
                </w:rPr>
                <w:t>https://www.yaklass.ru/p/geografiya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74">
              <w:r>
                <w:rPr>
                  <w:rFonts w:ascii="Times New Roman" w:hAnsi="Times New Roman"/>
                  <w:b w:val="false"/>
                  <w:i w:val="false"/>
                  <w:color w:val="0000ff"/>
                  <w:sz w:val="22"/>
                  <w:u w:val="single"/>
                </w:rPr>
                <w:t>http://media-appo.ucoz.ru/index/geografija/0-45</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http://school-collection.edu.ru/</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76">
              <w:r>
                <w:rPr>
                  <w:rFonts w:ascii="Times New Roman" w:hAnsi="Times New Roman"/>
                  <w:b w:val="false"/>
                  <w:i w:val="false"/>
                  <w:color w:val="0000ff"/>
                  <w:sz w:val="22"/>
                  <w:u w:val="single"/>
                </w:rPr>
                <w:t>https://www.yaklass.ru/p/geografiya</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77">
              <w:r>
                <w:rPr>
                  <w:rFonts w:ascii="Times New Roman" w:hAnsi="Times New Roman"/>
                  <w:b w:val="false"/>
                  <w:i w:val="false"/>
                  <w:color w:val="0000ff"/>
                  <w:sz w:val="22"/>
                  <w:u w:val="single"/>
                </w:rPr>
                <w:t>http://media-appo.ucoz.ru/index/geografija/0-45</w:t>
              </w:r>
            </w:hyperlink>
          </w:p>
        </w:tc>
      </w:tr>
      <w:tr>
        <w:trPr>
          <w:trHeight w:val="17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78">
              <w:r>
                <w:rPr>
                  <w:rFonts w:ascii="Times New Roman" w:hAnsi="Times New Roman"/>
                  <w:b w:val="false"/>
                  <w:i w:val="false"/>
                  <w:color w:val="0000ff"/>
                  <w:sz w:val="22"/>
                  <w:u w:val="single"/>
                </w:rPr>
                <w:t>http://media-appo.ucoz.ru/index/geografija/0-45</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http://school-collection.edu.ru/</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80">
              <w:r>
                <w:rPr>
                  <w:rFonts w:ascii="Times New Roman" w:hAnsi="Times New Roman"/>
                  <w:b w:val="false"/>
                  <w:i w:val="false"/>
                  <w:color w:val="0000ff"/>
                  <w:sz w:val="22"/>
                  <w:u w:val="single"/>
                </w:rPr>
                <w:t>https://www.yaklass.ru/p/geografiya</w:t>
              </w:r>
            </w:hyperlink>
          </w:p>
        </w:tc>
      </w:tr>
      <w:tr>
        <w:trPr>
          <w:trHeight w:val="432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81">
              <w:r>
                <w:rPr>
                  <w:rFonts w:ascii="Times New Roman" w:hAnsi="Times New Roman"/>
                  <w:b w:val="false"/>
                  <w:i w:val="false"/>
                  <w:color w:val="0000ff"/>
                  <w:sz w:val="22"/>
                  <w:u w:val="single"/>
                </w:rPr>
                <w:t>http://media-appo.ucoz.ru/index/geografija/0-45</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82">
              <w:r>
                <w:rPr>
                  <w:rFonts w:ascii="Times New Roman" w:hAnsi="Times New Roman"/>
                  <w:b w:val="false"/>
                  <w:i w:val="false"/>
                  <w:color w:val="0000ff"/>
                  <w:sz w:val="22"/>
                  <w:u w:val="single"/>
                </w:rPr>
                <w:t>http://media-appo.ucoz.ru/index/geografija/0-45</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темам: Зарубежная Европа. Зарубежная Азия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http://school-collection.edu.ru/</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 субрегионы США и Канада, Латинская Америка: общая экономико-географическая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84">
              <w:r>
                <w:rPr>
                  <w:rFonts w:ascii="Times New Roman" w:hAnsi="Times New Roman"/>
                  <w:b w:val="false"/>
                  <w:i w:val="false"/>
                  <w:color w:val="0000ff"/>
                  <w:sz w:val="22"/>
                  <w:u w:val="single"/>
                </w:rPr>
                <w:t>http://media-appo.ucoz.ru/index/geografija/0-45</w:t>
              </w:r>
            </w:hyperlink>
          </w:p>
        </w:tc>
      </w:tr>
      <w:tr>
        <w:trPr>
          <w:trHeight w:val="21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Субрегионы Америки. Особенности природно-ресурсного капитала, населенизя и хозяйства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85">
              <w:r>
                <w:rPr>
                  <w:rFonts w:ascii="Times New Roman" w:hAnsi="Times New Roman"/>
                  <w:b w:val="false"/>
                  <w:i w:val="false"/>
                  <w:color w:val="0000ff"/>
                  <w:sz w:val="22"/>
                  <w:u w:val="single"/>
                </w:rPr>
                <w:t>https://www.yaklass.ru/p/geografiya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86">
              <w:r>
                <w:rPr>
                  <w:rFonts w:ascii="Times New Roman" w:hAnsi="Times New Roman"/>
                  <w:b w:val="false"/>
                  <w:i w:val="false"/>
                  <w:color w:val="0000ff"/>
                  <w:sz w:val="22"/>
                  <w:u w:val="single"/>
                </w:rPr>
                <w:t>http://media-appo.ucoz.ru/index/geografija/0-45</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87">
              <w:r>
                <w:rPr>
                  <w:rFonts w:ascii="Times New Roman" w:hAnsi="Times New Roman"/>
                  <w:b w:val="false"/>
                  <w:i w:val="false"/>
                  <w:color w:val="0000ff"/>
                  <w:sz w:val="22"/>
                  <w:u w:val="single"/>
                </w:rPr>
                <w:t>http://media-appo.ucoz.ru/index/geografija/0-45</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http://school-collection.edu.ru/</w:t>
              </w:r>
            </w:hyperlink>
          </w:p>
        </w:tc>
      </w:tr>
      <w:tr>
        <w:trPr>
          <w:trHeight w:val="351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89">
              <w:r>
                <w:rPr>
                  <w:rFonts w:ascii="Times New Roman" w:hAnsi="Times New Roman"/>
                  <w:b w:val="false"/>
                  <w:i w:val="false"/>
                  <w:color w:val="0000ff"/>
                  <w:sz w:val="22"/>
                  <w:u w:val="single"/>
                </w:rPr>
                <w:t>http://media-appo.ucoz.ru/index/geografija/0-45</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90">
              <w:r>
                <w:rPr>
                  <w:rFonts w:ascii="Times New Roman" w:hAnsi="Times New Roman"/>
                  <w:b w:val="false"/>
                  <w:i w:val="false"/>
                  <w:color w:val="0000ff"/>
                  <w:sz w:val="22"/>
                  <w:u w:val="single"/>
                </w:rPr>
                <w:t>https://www.yaklass.ru/p/geografiya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91">
              <w:r>
                <w:rPr>
                  <w:rFonts w:ascii="Times New Roman" w:hAnsi="Times New Roman"/>
                  <w:b w:val="false"/>
                  <w:i w:val="false"/>
                  <w:color w:val="0000ff"/>
                  <w:sz w:val="22"/>
                  <w:u w:val="single"/>
                </w:rPr>
                <w:t>http://media-appo.ucoz.ru/index/geografija/0-45</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92">
              <w:r>
                <w:rPr>
                  <w:rFonts w:ascii="Times New Roman" w:hAnsi="Times New Roman"/>
                  <w:b w:val="false"/>
                  <w:i w:val="false"/>
                  <w:color w:val="0000ff"/>
                  <w:sz w:val="22"/>
                  <w:u w:val="single"/>
                </w:rPr>
                <w:t>http://media-appo.ucoz.ru/index/geografija/0-45</w:t>
              </w:r>
            </w:hyperlink>
          </w:p>
        </w:tc>
      </w:tr>
      <w:tr>
        <w:trPr>
          <w:trHeight w:val="312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http://school-collection.edu.ru/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Америка, Африка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94">
              <w:r>
                <w:rPr>
                  <w:rFonts w:ascii="Times New Roman" w:hAnsi="Times New Roman"/>
                  <w:b w:val="false"/>
                  <w:i w:val="false"/>
                  <w:color w:val="0000ff"/>
                  <w:sz w:val="22"/>
                  <w:u w:val="single"/>
                </w:rPr>
                <w:t>http://media-appo.ucoz.ru/index/geografija/0-45</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95">
              <w:r>
                <w:rPr>
                  <w:rFonts w:ascii="Times New Roman" w:hAnsi="Times New Roman"/>
                  <w:b w:val="false"/>
                  <w:i w:val="false"/>
                  <w:color w:val="0000ff"/>
                  <w:sz w:val="22"/>
                  <w:u w:val="single"/>
                </w:rPr>
                <w:t>https://www.yaklass.ru/p/geografiya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96">
              <w:r>
                <w:rPr>
                  <w:rFonts w:ascii="Times New Roman" w:hAnsi="Times New Roman"/>
                  <w:b w:val="false"/>
                  <w:i w:val="false"/>
                  <w:color w:val="0000ff"/>
                  <w:sz w:val="22"/>
                  <w:u w:val="single"/>
                </w:rPr>
                <w:t>http://media-appo.ucoz.ru/index/geografija/0-45</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интеграции России в мировое сообщество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http://school-collection.edu.ru/</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98">
              <w:r>
                <w:rPr>
                  <w:rFonts w:ascii="Times New Roman" w:hAnsi="Times New Roman"/>
                  <w:b w:val="false"/>
                  <w:i w:val="false"/>
                  <w:color w:val="0000ff"/>
                  <w:sz w:val="22"/>
                  <w:u w:val="single"/>
                </w:rPr>
                <w:t>http://media-appo.ucoz.ru/index/geografija/0-45</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99">
              <w:r>
                <w:rPr>
                  <w:rFonts w:ascii="Times New Roman" w:hAnsi="Times New Roman"/>
                  <w:b w:val="false"/>
                  <w:i w:val="false"/>
                  <w:color w:val="0000ff"/>
                  <w:sz w:val="22"/>
                  <w:u w:val="single"/>
                </w:rPr>
                <w:t>http://media-appo.ucoz.ru/index/geografija/0-45</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Группы глобальных проблем. Геополитические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100">
              <w:r>
                <w:rPr>
                  <w:rFonts w:ascii="Times New Roman" w:hAnsi="Times New Roman"/>
                  <w:b w:val="false"/>
                  <w:i w:val="false"/>
                  <w:color w:val="0000ff"/>
                  <w:sz w:val="22"/>
                  <w:u w:val="single"/>
                </w:rPr>
                <w:t>https://www.yaklass.ru/p/geografiya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Геоэкология — фокус глобальных проблем человечества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http://school-collection.edu.ru/</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102">
              <w:r>
                <w:rPr>
                  <w:rFonts w:ascii="Times New Roman" w:hAnsi="Times New Roman"/>
                  <w:b w:val="false"/>
                  <w:i w:val="false"/>
                  <w:color w:val="0000ff"/>
                  <w:sz w:val="22"/>
                  <w:u w:val="single"/>
                </w:rPr>
                <w:t>http://media-appo.ucoz.ru/index/geografija/0-45</w:t>
              </w:r>
            </w:hyperlink>
          </w:p>
        </w:tc>
      </w:tr>
      <w:tr>
        <w:trPr>
          <w:trHeight w:val="462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ЯКласс: </w:t>
            </w:r>
            <w:hyperlink r:id="rId103">
              <w:r>
                <w:rPr>
                  <w:rFonts w:ascii="Times New Roman" w:hAnsi="Times New Roman"/>
                  <w:b w:val="false"/>
                  <w:i w:val="false"/>
                  <w:color w:val="0000ff"/>
                  <w:sz w:val="22"/>
                  <w:u w:val="single"/>
                </w:rPr>
                <w:t>https://www.yaklass.ru/p/geografiya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Глобальные проблемы человечества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InternetUrok: </w:t>
            </w:r>
            <w:hyperlink r:id="rId104">
              <w:r>
                <w:rPr>
                  <w:rFonts w:ascii="Times New Roman" w:hAnsi="Times New Roman"/>
                  <w:b w:val="false"/>
                  <w:i w:val="false"/>
                  <w:color w:val="0000ff"/>
                  <w:sz w:val="22"/>
                  <w:u w:val="single"/>
                </w:rPr>
                <w:t>http://media-appo.ucoz.ru/index/geografija/0-45</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059980" w:id="15"/>
    <w:p>
      <w:pPr>
        <w:sectPr>
          <w:pgSz w:w="16383" w:h="11906" w:orient="landscape"/>
        </w:sectPr>
      </w:pPr>
    </w:p>
    <w:bookmarkEnd w:id="15"/>
    <w:bookmarkEnd w:id="14"/>
    <w:bookmarkStart w:name="block-1605998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a5bb61c-2e1e-4c92-8fe7-f576740d0c55" w:id="17"/>
      <w:r>
        <w:rPr>
          <w:rFonts w:ascii="Times New Roman" w:hAnsi="Times New Roman"/>
          <w:b w:val="false"/>
          <w:i w:val="false"/>
          <w:color w:val="000000"/>
          <w:sz w:val="28"/>
        </w:rPr>
        <w:t>• География, 10-11 классы/ Максаковский В.П.,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54b9121d-fff4-432b-9675-1aa7bf21b4bc" w:id="18"/>
      <w:r>
        <w:rPr>
          <w:rFonts w:ascii="Times New Roman" w:hAnsi="Times New Roman"/>
          <w:b w:val="false"/>
          <w:i w:val="false"/>
          <w:color w:val="000000"/>
          <w:sz w:val="28"/>
        </w:rPr>
        <w:t>InternetUrok: http://media-appo.ucoz.ru/index/geografija/0-45</w:t>
      </w:r>
      <w:bookmarkEnd w:id="18"/>
      <w:r>
        <w:rPr>
          <w:sz w:val="28"/>
        </w:rPr>
        <w:br/>
      </w:r>
      <w:bookmarkStart w:name="54b9121d-fff4-432b-9675-1aa7bf21b4bc" w:id="19"/>
      <w:r>
        <w:rPr>
          <w:rFonts w:ascii="Times New Roman" w:hAnsi="Times New Roman"/>
          <w:b w:val="false"/>
          <w:i w:val="false"/>
          <w:color w:val="000000"/>
          <w:sz w:val="28"/>
        </w:rPr>
        <w:t xml:space="preserve"> https://kino.rgo.ru/category/</w:t>
      </w:r>
      <w:bookmarkEnd w:id="1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059983" w:id="20"/>
    <w:p>
      <w:pPr>
        <w:sectPr>
          <w:pgSz w:w="11906" w:h="16383" w:orient="portrait"/>
        </w:sectPr>
      </w:pPr>
    </w:p>
    <w:bookmarkEnd w:id="20"/>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media-appo.ucoz.ru/index/geografija/0-45" Type="http://schemas.openxmlformats.org/officeDocument/2006/relationships/hyperlink" Id="rId4"/>
    <Relationship TargetMode="External" Target="https://infourok.ru/videouroki/%D0%AF%D0%9A%D0%BB%D0%B0%D1%81%D1%81" Type="http://schemas.openxmlformats.org/officeDocument/2006/relationships/hyperlink" Id="rId5"/>
    <Relationship TargetMode="External" Target="https://www.yaklass.ru/p/geografiya" Type="http://schemas.openxmlformats.org/officeDocument/2006/relationships/hyperlink" Id="rId6"/>
    <Relationship TargetMode="External" Target="https://kino.rgo.ru/category/" Type="http://schemas.openxmlformats.org/officeDocument/2006/relationships/hyperlink" Id="rId7"/>
    <Relationship TargetMode="External" Target="https://www.yaklass.ru/p/geografiya" Type="http://schemas.openxmlformats.org/officeDocument/2006/relationships/hyperlink" Id="rId8"/>
    <Relationship TargetMode="External" Target="http://school-collection.edu.ru/" Type="http://schemas.openxmlformats.org/officeDocument/2006/relationships/hyperlink" Id="rId9"/>
    <Relationship TargetMode="External" Target="http://media-appo.ucoz.ru/index/geografija/0-45" Type="http://schemas.openxmlformats.org/officeDocument/2006/relationships/hyperlink" Id="rId10"/>
    <Relationship TargetMode="External" Target="https://infourok.ru/videouroki/%D0%AF%D0%9A%D0%BB%D0%B0%D1%81%D1%81" Type="http://schemas.openxmlformats.org/officeDocument/2006/relationships/hyperlink" Id="rId11"/>
    <Relationship TargetMode="External" Target="https://www.yaklass.ru/p/geografiya" Type="http://schemas.openxmlformats.org/officeDocument/2006/relationships/hyperlink" Id="rId12"/>
    <Relationship TargetMode="External" Target="https://kino.rgo.ru/category/" Type="http://schemas.openxmlformats.org/officeDocument/2006/relationships/hyperlink" Id="rId13"/>
    <Relationship TargetMode="External" Target="https://www.yaklass.ru/p/geografiya" Type="http://schemas.openxmlformats.org/officeDocument/2006/relationships/hyperlink" Id="rId14"/>
    <Relationship TargetMode="External" Target="http://school-collection.edu.ru/" Type="http://schemas.openxmlformats.org/officeDocument/2006/relationships/hyperlink" Id="rId15"/>
    <Relationship TargetMode="External" Target="http://media-appo.ucoz.ru/index/geografija/0-45" Type="http://schemas.openxmlformats.org/officeDocument/2006/relationships/hyperlink" Id="rId16"/>
    <Relationship TargetMode="External" Target="http://school-collection.edu.ru/" Type="http://schemas.openxmlformats.org/officeDocument/2006/relationships/hyperlink" Id="rId17"/>
    <Relationship TargetMode="External" Target="https://www.yaklass.ru/p/geografiya" Type="http://schemas.openxmlformats.org/officeDocument/2006/relationships/hyperlink" Id="rId18"/>
    <Relationship TargetMode="External" Target="https://infourok.ru/videouroki/geografija" Type="http://schemas.openxmlformats.org/officeDocument/2006/relationships/hyperlink" Id="rId19"/>
    <Relationship TargetMode="External" Target="http://media-appo.ucoz.ru/index/geografija/0-45" Type="http://schemas.openxmlformats.org/officeDocument/2006/relationships/hyperlink" Id="rId20"/>
    <Relationship TargetMode="External" Target="https://infourok.ru/videouroki/geografija" Type="http://schemas.openxmlformats.org/officeDocument/2006/relationships/hyperlink" Id="rId21"/>
    <Relationship TargetMode="External" Target="https://www.yaklass.ru/p/geografiya" Type="http://schemas.openxmlformats.org/officeDocument/2006/relationships/hyperlink" Id="rId22"/>
    <Relationship TargetMode="External" Target="http://school-collection.edu.ru/" Type="http://schemas.openxmlformats.org/officeDocument/2006/relationships/hyperlink" Id="rId23"/>
    <Relationship TargetMode="External" Target="https://infourok.ru/videouroki/geografija" Type="http://schemas.openxmlformats.org/officeDocument/2006/relationships/hyperlink" Id="rId24"/>
    <Relationship TargetMode="External" Target="http://media-appo.ucoz.ru/index/geografija/0-45" Type="http://schemas.openxmlformats.org/officeDocument/2006/relationships/hyperlink" Id="rId25"/>
    <Relationship TargetMode="External" Target="http://media-appo.ucoz.ru/index/geografija/0-45" Type="http://schemas.openxmlformats.org/officeDocument/2006/relationships/hyperlink" Id="rId26"/>
    <Relationship TargetMode="External" Target="https://www.yaklass.ru/p/geografiya" Type="http://schemas.openxmlformats.org/officeDocument/2006/relationships/hyperlink" Id="rId27"/>
    <Relationship TargetMode="External" Target="http://media-appo.ucoz.ru/index/geografija/0-45" Type="http://schemas.openxmlformats.org/officeDocument/2006/relationships/hyperlink" Id="rId28"/>
    <Relationship TargetMode="External" Target="http://school-collection.edu.ru/" Type="http://schemas.openxmlformats.org/officeDocument/2006/relationships/hyperlink" Id="rId29"/>
    <Relationship TargetMode="External" Target="https://infourok.ru/videouroki/geografija" Type="http://schemas.openxmlformats.org/officeDocument/2006/relationships/hyperlink" Id="rId30"/>
    <Relationship TargetMode="External" Target="http://media-appo.ucoz.ru/index/geografija/0-45" Type="http://schemas.openxmlformats.org/officeDocument/2006/relationships/hyperlink" Id="rId31"/>
    <Relationship TargetMode="External" Target="https://www.yaklass.ru/p/geografiya" Type="http://schemas.openxmlformats.org/officeDocument/2006/relationships/hyperlink" Id="rId32"/>
    <Relationship TargetMode="External" Target="https://infourok.ru/videouroki/geografija" Type="http://schemas.openxmlformats.org/officeDocument/2006/relationships/hyperlink" Id="rId33"/>
    <Relationship TargetMode="External" Target="http://school-collection.edu.ru/" Type="http://schemas.openxmlformats.org/officeDocument/2006/relationships/hyperlink" Id="rId34"/>
    <Relationship TargetMode="External" Target="http://media-appo.ucoz.ru/index/geografija/0-45" Type="http://schemas.openxmlformats.org/officeDocument/2006/relationships/hyperlink" Id="rId35"/>
    <Relationship TargetMode="External" Target="http://school-collection.edu.ru/" Type="http://schemas.openxmlformats.org/officeDocument/2006/relationships/hyperlink" Id="rId36"/>
    <Relationship TargetMode="External" Target="https://www.yaklass.ru/p/geografiya" Type="http://schemas.openxmlformats.org/officeDocument/2006/relationships/hyperlink" Id="rId37"/>
    <Relationship TargetMode="External" Target="http://school-collection.edu.ru/" Type="http://schemas.openxmlformats.org/officeDocument/2006/relationships/hyperlink" Id="rId38"/>
    <Relationship TargetMode="External" Target="http://media-appo.ucoz.ru/index/geografija/0-45" Type="http://schemas.openxmlformats.org/officeDocument/2006/relationships/hyperlink" Id="rId39"/>
    <Relationship TargetMode="External" Target="http://school-collection.edu.ru/" Type="http://schemas.openxmlformats.org/officeDocument/2006/relationships/hyperlink" Id="rId40"/>
    <Relationship TargetMode="External" Target="http://media-appo.ucoz.ru/index/geografija/0-45" Type="http://schemas.openxmlformats.org/officeDocument/2006/relationships/hyperlink" Id="rId41"/>
    <Relationship TargetMode="External" Target="https://www.yaklass.ru/p/geografiya" Type="http://schemas.openxmlformats.org/officeDocument/2006/relationships/hyperlink" Id="rId42"/>
    <Relationship TargetMode="External" Target="http://media-appo.ucoz.ru/index/geografija/0-45" Type="http://schemas.openxmlformats.org/officeDocument/2006/relationships/hyperlink" Id="rId43"/>
    <Relationship TargetMode="External" Target="http://media-appo.ucoz.ru/index/geografija/0-45" Type="http://schemas.openxmlformats.org/officeDocument/2006/relationships/hyperlink" Id="rId44"/>
    <Relationship TargetMode="External" Target="http://school-collection.edu.ru/" Type="http://schemas.openxmlformats.org/officeDocument/2006/relationships/hyperlink" Id="rId45"/>
    <Relationship TargetMode="External" Target="https://www.yaklass.ru/p/geografiya" Type="http://schemas.openxmlformats.org/officeDocument/2006/relationships/hyperlink" Id="rId46"/>
    <Relationship TargetMode="External" Target="http://media-appo.ucoz.ru/index/geografija/0-45" Type="http://schemas.openxmlformats.org/officeDocument/2006/relationships/hyperlink" Id="rId47"/>
    <Relationship TargetMode="External" Target="http://school-collection.edu.ru/" Type="http://schemas.openxmlformats.org/officeDocument/2006/relationships/hyperlink" Id="rId48"/>
    <Relationship TargetMode="External" Target="http://media-appo.ucoz.ru/index/geografija/0-45" Type="http://schemas.openxmlformats.org/officeDocument/2006/relationships/hyperlink" Id="rId49"/>
    <Relationship TargetMode="External" Target="https://www.yaklass.ru/p/geografiya" Type="http://schemas.openxmlformats.org/officeDocument/2006/relationships/hyperlink" Id="rId50"/>
    <Relationship TargetMode="External" Target="http://media-appo.ucoz.ru/index/geografija/0-45" Type="http://schemas.openxmlformats.org/officeDocument/2006/relationships/hyperlink" Id="rId51"/>
    <Relationship TargetMode="External" Target="http://school-collection.edu.ru/" Type="http://schemas.openxmlformats.org/officeDocument/2006/relationships/hyperlink" Id="rId52"/>
    <Relationship TargetMode="External" Target="http://media-appo.ucoz.ru/index/geografija/0-45" Type="http://schemas.openxmlformats.org/officeDocument/2006/relationships/hyperlink" Id="rId53"/>
    <Relationship TargetMode="External" Target="https://www.yaklass.ru/p/geografiya" Type="http://schemas.openxmlformats.org/officeDocument/2006/relationships/hyperlink" Id="rId54"/>
    <Relationship TargetMode="External" Target="http://media-appo.ucoz.ru/index/geografija/0-45" Type="http://schemas.openxmlformats.org/officeDocument/2006/relationships/hyperlink" Id="rId55"/>
    <Relationship TargetMode="External" Target="http://school-collection.edu.ru/" Type="http://schemas.openxmlformats.org/officeDocument/2006/relationships/hyperlink" Id="rId56"/>
    <Relationship TargetMode="External" Target="http://media-appo.ucoz.ru/index/geografija/0-45" Type="http://schemas.openxmlformats.org/officeDocument/2006/relationships/hyperlink" Id="rId57"/>
    <Relationship TargetMode="External" Target="http://media-appo.ucoz.ru/index/geografija/0-45" Type="http://schemas.openxmlformats.org/officeDocument/2006/relationships/hyperlink" Id="rId58"/>
    <Relationship TargetMode="External" Target="https://www.yaklass.ru/p/geografiya" Type="http://schemas.openxmlformats.org/officeDocument/2006/relationships/hyperlink" Id="rId59"/>
    <Relationship TargetMode="External" Target="http://media-appo.ucoz.ru/index/geografija/0-45" Type="http://schemas.openxmlformats.org/officeDocument/2006/relationships/hyperlink" Id="rId60"/>
    <Relationship TargetMode="External" Target="http://media-appo.ucoz.ru/index/geografija/0-45" Type="http://schemas.openxmlformats.org/officeDocument/2006/relationships/hyperlink" Id="rId61"/>
    <Relationship TargetMode="External" Target="http://school-collection.edu.ru/" Type="http://schemas.openxmlformats.org/officeDocument/2006/relationships/hyperlink" Id="rId62"/>
    <Relationship TargetMode="External" Target="http://media-appo.ucoz.ru/index/geografija/0-45" Type="http://schemas.openxmlformats.org/officeDocument/2006/relationships/hyperlink" Id="rId63"/>
    <Relationship TargetMode="External" Target="https://www.yaklass.ru/p/geografiya" Type="http://schemas.openxmlformats.org/officeDocument/2006/relationships/hyperlink" Id="rId64"/>
    <Relationship TargetMode="External" Target="http://media-appo.ucoz.ru/index/geografija/0-45" Type="http://schemas.openxmlformats.org/officeDocument/2006/relationships/hyperlink" Id="rId65"/>
    <Relationship TargetMode="External" Target="http://school-collection.edu.ru/" Type="http://schemas.openxmlformats.org/officeDocument/2006/relationships/hyperlink" Id="rId66"/>
    <Relationship TargetMode="External" Target="https://www.yaklass.ru/p/geografiya" Type="http://schemas.openxmlformats.org/officeDocument/2006/relationships/hyperlink" Id="rId67"/>
    <Relationship TargetMode="External" Target="http://media-appo.ucoz.ru/index/geografija/0-45" Type="http://schemas.openxmlformats.org/officeDocument/2006/relationships/hyperlink" Id="rId68"/>
    <Relationship TargetMode="External" Target="http://media-appo.ucoz.ru/index/geografija/0-45" Type="http://schemas.openxmlformats.org/officeDocument/2006/relationships/hyperlink" Id="rId69"/>
    <Relationship TargetMode="External" Target="https://www.yaklass.ru/p/geografiya" Type="http://schemas.openxmlformats.org/officeDocument/2006/relationships/hyperlink" Id="rId70"/>
    <Relationship TargetMode="External" Target="http://school-collection.edu.ru/" Type="http://schemas.openxmlformats.org/officeDocument/2006/relationships/hyperlink" Id="rId71"/>
    <Relationship TargetMode="External" Target="http://media-appo.ucoz.ru/index/geografija/0-45" Type="http://schemas.openxmlformats.org/officeDocument/2006/relationships/hyperlink" Id="rId72"/>
    <Relationship TargetMode="External" Target="https://www.yaklass.ru/p/geografiya" Type="http://schemas.openxmlformats.org/officeDocument/2006/relationships/hyperlink" Id="rId73"/>
    <Relationship TargetMode="External" Target="http://media-appo.ucoz.ru/index/geografija/0-45" Type="http://schemas.openxmlformats.org/officeDocument/2006/relationships/hyperlink" Id="rId74"/>
    <Relationship TargetMode="External" Target="http://school-collection.edu.ru/" Type="http://schemas.openxmlformats.org/officeDocument/2006/relationships/hyperlink" Id="rId75"/>
    <Relationship TargetMode="External" Target="https://www.yaklass.ru/p/geografiya" Type="http://schemas.openxmlformats.org/officeDocument/2006/relationships/hyperlink" Id="rId76"/>
    <Relationship TargetMode="External" Target="http://media-appo.ucoz.ru/index/geografija/0-45" Type="http://schemas.openxmlformats.org/officeDocument/2006/relationships/hyperlink" Id="rId77"/>
    <Relationship TargetMode="External" Target="http://media-appo.ucoz.ru/index/geografija/0-45" Type="http://schemas.openxmlformats.org/officeDocument/2006/relationships/hyperlink" Id="rId78"/>
    <Relationship TargetMode="External" Target="http://school-collection.edu.ru/" Type="http://schemas.openxmlformats.org/officeDocument/2006/relationships/hyperlink" Id="rId79"/>
    <Relationship TargetMode="External" Target="https://www.yaklass.ru/p/geografiya" Type="http://schemas.openxmlformats.org/officeDocument/2006/relationships/hyperlink" Id="rId80"/>
    <Relationship TargetMode="External" Target="http://media-appo.ucoz.ru/index/geografija/0-45" Type="http://schemas.openxmlformats.org/officeDocument/2006/relationships/hyperlink" Id="rId81"/>
    <Relationship TargetMode="External" Target="http://media-appo.ucoz.ru/index/geografija/0-45" Type="http://schemas.openxmlformats.org/officeDocument/2006/relationships/hyperlink" Id="rId82"/>
    <Relationship TargetMode="External" Target="http://school-collection.edu.ru/" Type="http://schemas.openxmlformats.org/officeDocument/2006/relationships/hyperlink" Id="rId83"/>
    <Relationship TargetMode="External" Target="http://media-appo.ucoz.ru/index/geografija/0-45" Type="http://schemas.openxmlformats.org/officeDocument/2006/relationships/hyperlink" Id="rId84"/>
    <Relationship TargetMode="External" Target="https://www.yaklass.ru/p/geografiya" Type="http://schemas.openxmlformats.org/officeDocument/2006/relationships/hyperlink" Id="rId85"/>
    <Relationship TargetMode="External" Target="http://media-appo.ucoz.ru/index/geografija/0-45" Type="http://schemas.openxmlformats.org/officeDocument/2006/relationships/hyperlink" Id="rId86"/>
    <Relationship TargetMode="External" Target="http://media-appo.ucoz.ru/index/geografija/0-45" Type="http://schemas.openxmlformats.org/officeDocument/2006/relationships/hyperlink" Id="rId87"/>
    <Relationship TargetMode="External" Target="http://school-collection.edu.ru/" Type="http://schemas.openxmlformats.org/officeDocument/2006/relationships/hyperlink" Id="rId88"/>
    <Relationship TargetMode="External" Target="http://media-appo.ucoz.ru/index/geografija/0-45" Type="http://schemas.openxmlformats.org/officeDocument/2006/relationships/hyperlink" Id="rId89"/>
    <Relationship TargetMode="External" Target="https://www.yaklass.ru/p/geografiya" Type="http://schemas.openxmlformats.org/officeDocument/2006/relationships/hyperlink" Id="rId90"/>
    <Relationship TargetMode="External" Target="http://media-appo.ucoz.ru/index/geografija/0-45" Type="http://schemas.openxmlformats.org/officeDocument/2006/relationships/hyperlink" Id="rId91"/>
    <Relationship TargetMode="External" Target="http://media-appo.ucoz.ru/index/geografija/0-45" Type="http://schemas.openxmlformats.org/officeDocument/2006/relationships/hyperlink" Id="rId92"/>
    <Relationship TargetMode="External" Target="http://school-collection.edu.ru/" Type="http://schemas.openxmlformats.org/officeDocument/2006/relationships/hyperlink" Id="rId93"/>
    <Relationship TargetMode="External" Target="http://media-appo.ucoz.ru/index/geografija/0-45" Type="http://schemas.openxmlformats.org/officeDocument/2006/relationships/hyperlink" Id="rId94"/>
    <Relationship TargetMode="External" Target="https://www.yaklass.ru/p/geografiya" Type="http://schemas.openxmlformats.org/officeDocument/2006/relationships/hyperlink" Id="rId95"/>
    <Relationship TargetMode="External" Target="http://media-appo.ucoz.ru/index/geografija/0-45" Type="http://schemas.openxmlformats.org/officeDocument/2006/relationships/hyperlink" Id="rId96"/>
    <Relationship TargetMode="External" Target="http://school-collection.edu.ru/" Type="http://schemas.openxmlformats.org/officeDocument/2006/relationships/hyperlink" Id="rId97"/>
    <Relationship TargetMode="External" Target="http://media-appo.ucoz.ru/index/geografija/0-45" Type="http://schemas.openxmlformats.org/officeDocument/2006/relationships/hyperlink" Id="rId98"/>
    <Relationship TargetMode="External" Target="http://media-appo.ucoz.ru/index/geografija/0-45" Type="http://schemas.openxmlformats.org/officeDocument/2006/relationships/hyperlink" Id="rId99"/>
    <Relationship TargetMode="External" Target="https://www.yaklass.ru/p/geografiya" Type="http://schemas.openxmlformats.org/officeDocument/2006/relationships/hyperlink" Id="rId100"/>
    <Relationship TargetMode="External" Target="http://school-collection.edu.ru/" Type="http://schemas.openxmlformats.org/officeDocument/2006/relationships/hyperlink" Id="rId101"/>
    <Relationship TargetMode="External" Target="http://media-appo.ucoz.ru/index/geografija/0-45" Type="http://schemas.openxmlformats.org/officeDocument/2006/relationships/hyperlink" Id="rId102"/>
    <Relationship TargetMode="External" Target="https://www.yaklass.ru/p/geografiya" Type="http://schemas.openxmlformats.org/officeDocument/2006/relationships/hyperlink" Id="rId103"/>
    <Relationship TargetMode="External" Target="http://media-appo.ucoz.ru/index/geografija/0-45" Type="http://schemas.openxmlformats.org/officeDocument/2006/relationships/hyperlink" Id="rId10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